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3 (Apache licensed) using REFERENCE JAXB in Oracle Java 11.0.5 on Linux -->
    <w:p>
      <w:pPr>
        <w:pStyle w:val="TitleStyle"/>
      </w:pPr>
      <w:r>
        <w:t>Wzory ofert i ramowe wzory umów dotyczących realizacji zadań publicznych oraz wzory sprawozdań z wykonania tych zadań.</w:t>
      </w:r>
    </w:p>
    <w:p>
      <w:pPr>
        <w:pStyle w:val="NormalStyle"/>
      </w:pPr>
      <w:r>
        <w:t>Dz.U.2018.2057 z dnia 2018.10.29</w:t>
      </w:r>
    </w:p>
    <w:p>
      <w:pPr>
        <w:pStyle w:val="NormalStyle"/>
      </w:pPr>
      <w:r>
        <w:t xml:space="preserve">Status: Akt obowiązujący </w:t>
      </w:r>
    </w:p>
    <w:p>
      <w:pPr>
        <w:pStyle w:val="NormalStyle"/>
      </w:pPr>
      <w:r>
        <w:t xml:space="preserve">Wersja od: 29 października 2018r. </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Wejście w życie:</w:t>
      </w:r>
    </w:p>
    <w:p>
      <w:pPr>
        <w:spacing w:after="0"/>
        <w:ind w:left="0"/>
        <w:jc w:val="left"/>
        <w:textAlignment w:val="auto"/>
      </w:pPr>
      <w:r>
        <w:rPr>
          <w:rFonts w:ascii="Times New Roman"/>
          <w:b w:val="false"/>
          <w:i w:val="false"/>
          <w:color w:val="000000"/>
          <w:sz w:val="24"/>
          <w:lang w:val="pl-Pl"/>
        </w:rPr>
        <w:t xml:space="preserve"> 29 października 2018 r.</w:t>
      </w:r>
    </w:p>
    <w:p>
      <w:pPr>
        <w:spacing w:after="0"/>
        <w:ind w:left="0"/>
        <w:jc w:val="left"/>
        <w:textAlignment w:val="auto"/>
      </w:pPr>
      <w:r>
        <w:br/>
      </w:r>
    </w:p>
    <w:p>
      <w:pPr>
        <w:spacing w:before="146" w:after="0"/>
        <w:ind w:left="0"/>
        <w:jc w:val="center"/>
        <w:textAlignment w:val="auto"/>
      </w:pPr>
      <w:r>
        <w:rPr>
          <w:rFonts w:ascii="Times New Roman"/>
          <w:b/>
          <w:i w:val="false"/>
          <w:color w:val="000000"/>
          <w:sz w:val="24"/>
          <w:lang w:val="pl-Pl"/>
        </w:rPr>
        <w:t>ROZPORZĄDZENIE</w:t>
      </w:r>
    </w:p>
    <w:p>
      <w:pPr>
        <w:spacing w:after="0"/>
        <w:ind w:left="0"/>
        <w:jc w:val="center"/>
        <w:textAlignment w:val="auto"/>
      </w:pPr>
      <w:r>
        <w:rPr>
          <w:rFonts w:ascii="Times New Roman"/>
          <w:b/>
          <w:i w:val="false"/>
          <w:color w:val="000000"/>
          <w:sz w:val="24"/>
          <w:lang w:val="pl-Pl"/>
        </w:rPr>
        <w:t>PRZEWODNICZĄCEGO KOMITETU DO SPRAW POŻYTKU PUBLICZNEGO</w:t>
      </w:r>
    </w:p>
    <w:p>
      <w:pPr>
        <w:spacing w:before="80" w:after="0"/>
        <w:ind w:left="0"/>
        <w:jc w:val="center"/>
        <w:textAlignment w:val="auto"/>
      </w:pPr>
      <w:r>
        <w:rPr>
          <w:rFonts w:ascii="Times New Roman"/>
          <w:b w:val="false"/>
          <w:i w:val="false"/>
          <w:color w:val="000000"/>
          <w:sz w:val="24"/>
          <w:lang w:val="pl-Pl"/>
        </w:rPr>
        <w:t>z dnia 24 października 2018 r.</w:t>
      </w:r>
    </w:p>
    <w:p>
      <w:pPr>
        <w:spacing w:before="80" w:after="0"/>
        <w:ind w:left="0"/>
        <w:jc w:val="center"/>
        <w:textAlignment w:val="auto"/>
      </w:pPr>
      <w:r>
        <w:rPr>
          <w:rFonts w:ascii="Times New Roman"/>
          <w:b/>
          <w:i w:val="false"/>
          <w:color w:val="000000"/>
          <w:sz w:val="24"/>
          <w:lang w:val="pl-Pl"/>
        </w:rPr>
        <w:t>w sprawie wzorów ofert i ramowych wzorów umów dotyczących realizacji zadań publicznych oraz wzorów sprawozdań z wykonania tych zadań</w:t>
      </w:r>
    </w:p>
    <w:p>
      <w:pPr>
        <w:spacing w:before="80" w:after="240"/>
        <w:ind w:left="0"/>
        <w:jc w:val="center"/>
        <w:textAlignment w:val="auto"/>
      </w:pPr>
      <w:r>
        <w:rPr>
          <w:rFonts w:ascii="Times New Roman"/>
          <w:b w:val="false"/>
          <w:i w:val="false"/>
          <w:color w:val="000000"/>
          <w:sz w:val="24"/>
          <w:lang w:val="pl-Pl"/>
        </w:rPr>
        <w:t xml:space="preserve">Na podstawie </w:t>
      </w:r>
      <w:r>
        <w:rPr>
          <w:rFonts w:ascii="Times New Roman"/>
          <w:b w:val="false"/>
          <w:i w:val="false"/>
          <w:color w:val="1b1b1b"/>
          <w:sz w:val="24"/>
          <w:lang w:val="pl-Pl"/>
        </w:rPr>
        <w:t>art. 19</w:t>
      </w:r>
      <w:r>
        <w:rPr>
          <w:rFonts w:ascii="Times New Roman"/>
          <w:b w:val="false"/>
          <w:i w:val="false"/>
          <w:color w:val="000000"/>
          <w:sz w:val="24"/>
          <w:lang w:val="pl-Pl"/>
        </w:rPr>
        <w:t xml:space="preserve"> ustawy z dnia 24 kwietnia 2003 r. o działalności pożytku publicznego i o wolontariacie (Dz. U. z 2018 r. poz. 450, 650, 723 i 1365) zarządza się, co następuje:</w:t>
      </w:r>
    </w:p>
    <w:p>
      <w:pPr>
        <w:spacing w:before="26"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Określa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wzór oferty realizacji zadania publicznego oraz oferty wspólnej realizacji zadania publicznego, o których mowa w </w:t>
      </w:r>
      <w:r>
        <w:rPr>
          <w:rFonts w:ascii="Times New Roman"/>
          <w:b w:val="false"/>
          <w:i w:val="false"/>
          <w:color w:val="1b1b1b"/>
          <w:sz w:val="24"/>
          <w:lang w:val="pl-Pl"/>
        </w:rPr>
        <w:t>art. 14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ustawy z dnia 24 kwietnia 2003 r. o działalności pożytku publicznego i o wolontariacie, zwanej dalej "ustawą", stanowiący załącznik nr 1 do rozporządzenia;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wzór oferty realizacji zadania publicznego oraz oferty wspólnej realizacji zadania publicznego, o których mowa w </w:t>
      </w:r>
      <w:r>
        <w:rPr>
          <w:rFonts w:ascii="Times New Roman"/>
          <w:b w:val="false"/>
          <w:i w:val="false"/>
          <w:color w:val="1b1b1b"/>
          <w:sz w:val="24"/>
          <w:lang w:val="pl-Pl"/>
        </w:rPr>
        <w:t>art. 14 ust. 1a</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ustawy, stanowiący załącznik nr 2 do rozporządzenia;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ramowy wzór umowy o realizację zadania publicznego oraz umowy o realizację zadania publicznego na podstawie oferty wspólnej, o których mowa w </w:t>
      </w:r>
      <w:r>
        <w:rPr>
          <w:rFonts w:ascii="Times New Roman"/>
          <w:b w:val="false"/>
          <w:i w:val="false"/>
          <w:color w:val="1b1b1b"/>
          <w:sz w:val="24"/>
          <w:lang w:val="pl-Pl"/>
        </w:rPr>
        <w:t>art. 16 ust. 1</w:t>
      </w:r>
      <w:r>
        <w:rPr>
          <w:rFonts w:ascii="Times New Roman"/>
          <w:b w:val="false"/>
          <w:i w:val="false"/>
          <w:color w:val="000000"/>
          <w:sz w:val="24"/>
          <w:lang w:val="pl-Pl"/>
        </w:rPr>
        <w:t xml:space="preserve"> i </w:t>
      </w:r>
      <w:r>
        <w:rPr>
          <w:rFonts w:ascii="Times New Roman"/>
          <w:b w:val="false"/>
          <w:i w:val="false"/>
          <w:color w:val="1b1b1b"/>
          <w:sz w:val="24"/>
          <w:lang w:val="pl-Pl"/>
        </w:rPr>
        <w:t>6</w:t>
      </w:r>
      <w:r>
        <w:rPr>
          <w:rFonts w:ascii="Times New Roman"/>
          <w:b w:val="false"/>
          <w:i w:val="false"/>
          <w:color w:val="000000"/>
          <w:sz w:val="24"/>
          <w:lang w:val="pl-Pl"/>
        </w:rPr>
        <w:t xml:space="preserve"> ustawy, stanowiący załącznik nr 3 do rozporządzenia;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ramowy wzór umowy o realizację zadania publicznego oraz umowy o realizację zadania publicznego na podstawie oferty wspólnej, o których mowa w </w:t>
      </w:r>
      <w:r>
        <w:rPr>
          <w:rFonts w:ascii="Times New Roman"/>
          <w:b w:val="false"/>
          <w:i w:val="false"/>
          <w:color w:val="1b1b1b"/>
          <w:sz w:val="24"/>
          <w:lang w:val="pl-Pl"/>
        </w:rPr>
        <w:t>art. 16 ust. 1a</w:t>
      </w:r>
      <w:r>
        <w:rPr>
          <w:rFonts w:ascii="Times New Roman"/>
          <w:b w:val="false"/>
          <w:i w:val="false"/>
          <w:color w:val="000000"/>
          <w:sz w:val="24"/>
          <w:lang w:val="pl-Pl"/>
        </w:rPr>
        <w:t xml:space="preserve"> i </w:t>
      </w:r>
      <w:r>
        <w:rPr>
          <w:rFonts w:ascii="Times New Roman"/>
          <w:b w:val="false"/>
          <w:i w:val="false"/>
          <w:color w:val="1b1b1b"/>
          <w:sz w:val="24"/>
          <w:lang w:val="pl-Pl"/>
        </w:rPr>
        <w:t>6</w:t>
      </w:r>
      <w:r>
        <w:rPr>
          <w:rFonts w:ascii="Times New Roman"/>
          <w:b w:val="false"/>
          <w:i w:val="false"/>
          <w:color w:val="000000"/>
          <w:sz w:val="24"/>
          <w:lang w:val="pl-Pl"/>
        </w:rPr>
        <w:t xml:space="preserve"> ustawy, stanowiący załącznik nr 4 do rozporządzenia;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wzór sprawozdania z wykonania zadania publicznego, o którym mowa w </w:t>
      </w:r>
      <w:r>
        <w:rPr>
          <w:rFonts w:ascii="Times New Roman"/>
          <w:b w:val="false"/>
          <w:i w:val="false"/>
          <w:color w:val="1b1b1b"/>
          <w:sz w:val="24"/>
          <w:lang w:val="pl-Pl"/>
        </w:rPr>
        <w:t>art. 18 ust. 4</w:t>
      </w:r>
      <w:r>
        <w:rPr>
          <w:rFonts w:ascii="Times New Roman"/>
          <w:b w:val="false"/>
          <w:i w:val="false"/>
          <w:color w:val="000000"/>
          <w:sz w:val="24"/>
          <w:lang w:val="pl-Pl"/>
        </w:rPr>
        <w:t xml:space="preserve"> ustawy, stanowiący załącznik nr 5 do rozporządzenia;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wzór sprawozdania z wykonania zadania publicznego, o którym mowa w </w:t>
      </w:r>
      <w:r>
        <w:rPr>
          <w:rFonts w:ascii="Times New Roman"/>
          <w:b w:val="false"/>
          <w:i w:val="false"/>
          <w:color w:val="1b1b1b"/>
          <w:sz w:val="24"/>
          <w:lang w:val="pl-Pl"/>
        </w:rPr>
        <w:t>art. 18 ust. 5</w:t>
      </w:r>
      <w:r>
        <w:rPr>
          <w:rFonts w:ascii="Times New Roman"/>
          <w:b w:val="false"/>
          <w:i w:val="false"/>
          <w:color w:val="000000"/>
          <w:sz w:val="24"/>
          <w:lang w:val="pl-Pl"/>
        </w:rPr>
        <w:t xml:space="preserve"> ustawy, stanowiący załącznik nr 6 do rozporządzenia.</w:t>
      </w:r>
    </w:p>
    <w:p>
      <w:pPr>
        <w:spacing w:before="26" w:after="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W przypadku zadania publicznego realizowanego w wyniku: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oferty realizacji zadania publicznego złożonej w trybie otwartego konkursu ofert ogłoszonego do dnia 1 marca 2019 r., w tym przed dniem wejścia w życie rozporządzenia,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oferty realizacji zadania publicznego realizowanego w trybach, o których mowa w </w:t>
      </w:r>
      <w:r>
        <w:rPr>
          <w:rFonts w:ascii="Times New Roman"/>
          <w:b w:val="false"/>
          <w:i w:val="false"/>
          <w:color w:val="1b1b1b"/>
          <w:sz w:val="24"/>
          <w:lang w:val="pl-Pl"/>
        </w:rPr>
        <w:t>art. 11a-11c</w:t>
      </w:r>
      <w:r>
        <w:rPr>
          <w:rFonts w:ascii="Times New Roman"/>
          <w:b w:val="false"/>
          <w:i w:val="false"/>
          <w:color w:val="000000"/>
          <w:sz w:val="24"/>
          <w:lang w:val="pl-Pl"/>
        </w:rPr>
        <w:t xml:space="preserve"> ustawy z dnia 24 kwietnia 2003 r. o działalności pożytku publicznego i o wolontariacie, złożonej do dnia 1 marca 2019 r., w tym przed dniem wejścia w życie rozporządzenia</w:t>
      </w:r>
    </w:p>
    <w:p>
      <w:pPr>
        <w:spacing w:before="25" w:after="0"/>
        <w:ind w:left="0"/>
        <w:jc w:val="both"/>
        <w:textAlignment w:val="auto"/>
      </w:pPr>
      <w:r>
        <w:rPr>
          <w:rFonts w:ascii="Times New Roman"/>
          <w:b w:val="false"/>
          <w:i w:val="false"/>
          <w:color w:val="000000"/>
          <w:sz w:val="24"/>
          <w:lang w:val="pl-Pl"/>
        </w:rPr>
        <w:t>- stosuje się przepisy dotychczasowe.</w:t>
      </w:r>
    </w:p>
    <w:p>
      <w:pPr>
        <w:spacing w:before="26" w:after="240"/>
        <w:ind w:left="0"/>
        <w:jc w:val="left"/>
        <w:textAlignment w:val="auto"/>
      </w:pPr>
      <w:r>
        <w:rPr>
          <w:rFonts w:ascii="Times New Roman"/>
          <w:b/>
          <w:i w:val="false"/>
          <w:color w:val="000000"/>
          <w:sz w:val="24"/>
          <w:lang w:val="pl-Pl"/>
        </w:rPr>
        <w:t xml:space="preserve">§  3.  </w:t>
      </w:r>
      <w:r>
        <w:rPr>
          <w:rFonts w:ascii="Times New Roman"/>
          <w:b w:val="false"/>
          <w:i w:val="false"/>
          <w:color w:val="000000"/>
          <w:sz w:val="24"/>
          <w:lang w:val="pl-Pl"/>
        </w:rPr>
        <w:t xml:space="preserve">Rozporządzenie wchodzi w życie z dniem 29 października 2018 r. </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ZAŁĄCZNIKI </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1 </w:t>
      </w:r>
    </w:p>
    <w:tbl>
      <w:tblPr>
        <w:tblW w:w="0" w:type="auto"/>
        <w:tblCellSpacing w:w="0" w:type="auto"/>
        <w:tblInd w:w="115" w:type="dxa"/>
        <w:tblBorders>
          <w:top w:val="none"/>
          <w:left w:val="single" w:color="000000" w:sz="8"/>
          <w:bottom w:val="none"/>
          <w:right w:val="single" w:color="000000" w:sz="8"/>
          <w:insideH w:val="none"/>
          <w:insideV w:val="none"/>
        </w:tblBorders>
      </w:tblPr>
      <w:tblGrid>
        <w:gridCol w:w="8000"/>
        <w:gridCol w:w="4"/>
        <w:gridCol w:w="4663"/>
      </w:tblGrid>
      <w:tr>
        <w:trPr>
          <w:trHeight w:val="30" w:hRule="atLeast"/>
        </w:trPr>
        <w:tc>
          <w:tcPr>
            <w:tcW w:w="0" w:type="auto"/>
            <w:gridSpan w:val="3"/>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OFERTA REALIZACJI ZADANIA PUBLICZNEGO* /</w:t>
            </w:r>
          </w:p>
          <w:p>
            <w:pPr>
              <w:spacing w:before="25" w:after="0"/>
              <w:ind w:left="0"/>
              <w:jc w:val="center"/>
              <w:textAlignment w:val="auto"/>
            </w:pPr>
            <w:r>
              <w:rPr>
                <w:rFonts w:ascii="Times New Roman"/>
                <w:b w:val="false"/>
                <w:i w:val="false"/>
                <w:color w:val="000000"/>
                <w:sz w:val="24"/>
                <w:lang w:val="pl-Pl"/>
              </w:rPr>
              <w:t>OFERTA WSPÓLNA REALIZACJI ZADANIA PUBLICZNEGO*,</w:t>
            </w:r>
          </w:p>
          <w:p>
            <w:pPr>
              <w:spacing w:before="25" w:after="0"/>
              <w:ind w:left="0"/>
              <w:jc w:val="center"/>
              <w:textAlignment w:val="auto"/>
            </w:pPr>
            <w:r>
              <w:rPr>
                <w:rFonts w:ascii="Times New Roman"/>
                <w:b w:val="false"/>
                <w:i w:val="false"/>
                <w:color w:val="000000"/>
                <w:sz w:val="24"/>
                <w:lang w:val="pl-Pl"/>
              </w:rPr>
              <w:t>O KTÓREJ MOWA W ART. 14 UST. 1* / 2* USTAWY Z DNIA 24 KWIETNIA 2003 R.</w:t>
            </w:r>
          </w:p>
          <w:p>
            <w:pPr>
              <w:spacing w:before="25" w:after="0"/>
              <w:ind w:left="0"/>
              <w:jc w:val="center"/>
              <w:textAlignment w:val="auto"/>
            </w:pPr>
            <w:r>
              <w:rPr>
                <w:rFonts w:ascii="Times New Roman"/>
                <w:b w:val="false"/>
                <w:i w:val="false"/>
                <w:color w:val="000000"/>
                <w:sz w:val="24"/>
                <w:lang w:val="pl-Pl"/>
              </w:rPr>
              <w:t>O DZIAŁALNOŚCI POŻYTKU PUBLICZNEGO I O WOLONTARIACIE</w:t>
            </w:r>
          </w:p>
          <w:p>
            <w:pPr>
              <w:spacing w:before="25" w:after="0"/>
              <w:ind w:left="0"/>
              <w:jc w:val="center"/>
              <w:textAlignment w:val="auto"/>
            </w:pPr>
            <w:r>
              <w:rPr>
                <w:rFonts w:ascii="Times New Roman"/>
                <w:b w:val="false"/>
                <w:i w:val="false"/>
                <w:color w:val="000000"/>
                <w:sz w:val="24"/>
                <w:lang w:val="pl-Pl"/>
              </w:rPr>
              <w:t>(DZ. U. Z 2018 R. POZ. 450, Z PÓŹN. ZM.)</w:t>
            </w:r>
          </w:p>
        </w:tc>
      </w:tr>
      <w:tr>
        <w:trPr>
          <w:trHeight w:val="30" w:hRule="atLeast"/>
        </w:trPr>
        <w:tc>
          <w:tcPr>
            <w:tcW w:w="0" w:type="auto"/>
            <w:gridSpan w:val="3"/>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POUCZENIE co do sposobu wypełniania oferty:</w:t>
            </w:r>
          </w:p>
          <w:p>
            <w:pPr>
              <w:spacing w:before="25" w:after="0"/>
              <w:ind w:left="0"/>
              <w:jc w:val="left"/>
              <w:textAlignment w:val="auto"/>
            </w:pPr>
            <w:r>
              <w:rPr>
                <w:rFonts w:ascii="Times New Roman"/>
                <w:b w:val="false"/>
                <w:i w:val="false"/>
                <w:color w:val="000000"/>
                <w:sz w:val="24"/>
                <w:lang w:val="pl-Pl"/>
              </w:rPr>
              <w:t>Ofertę należy wypełnić wyłącznie w białych pustych polach, zgodnie z instrukcjami umieszonymi przy poszczególnych polach lub w przypisach.</w:t>
            </w:r>
          </w:p>
          <w:p>
            <w:pPr>
              <w:spacing w:before="25" w:after="0"/>
              <w:ind w:left="0"/>
              <w:jc w:val="left"/>
              <w:textAlignment w:val="auto"/>
            </w:pPr>
            <w:r>
              <w:rPr>
                <w:rFonts w:ascii="Times New Roman"/>
                <w:b w:val="false"/>
                <w:i w:val="false"/>
                <w:color w:val="000000"/>
                <w:sz w:val="24"/>
                <w:lang w:val="pl-Pl"/>
              </w:rPr>
              <w:t>W przypadku pól, które nie dotyczą danej oferty, należy wpisać "nie dotyczy" lub przekreślić pole.</w:t>
            </w:r>
          </w:p>
          <w:p>
            <w:pPr>
              <w:spacing w:before="25" w:after="0"/>
              <w:ind w:left="0"/>
              <w:jc w:val="both"/>
              <w:textAlignment w:val="auto"/>
            </w:pPr>
            <w:r>
              <w:rPr>
                <w:rFonts w:ascii="Times New Roman"/>
                <w:b w:val="false"/>
                <w:i w:val="false"/>
                <w:color w:val="000000"/>
                <w:sz w:val="24"/>
                <w:lang w:val="pl-Pl"/>
              </w:rPr>
              <w:t>Zaznaczenie "*", np., "Oferta realizacji zadania publicznego*/Oferta wspólna realizacji zadania publicznego*", oznacza, że należy skreślić niewłaściwą odpowiedź i pozostawić prawidłową. Przykład: "Oferta realizacji zadania publicznego*</w:t>
            </w:r>
            <w:r>
              <w:rPr>
                <w:rFonts w:ascii="Times New Roman"/>
                <w:b w:val="false"/>
                <w:i w:val="false"/>
                <w:color w:val="000000"/>
                <w:sz w:val="24"/>
                <w:lang w:val="pl-Pl"/>
              </w:rPr>
              <w:t xml:space="preserve"> /Oferta wspólna realizacji zadania publicznego*</w:t>
            </w:r>
            <w:r>
              <w:rPr>
                <w:rFonts w:ascii="Times New Roman"/>
                <w:b w:val="false"/>
                <w:i w:val="false"/>
                <w:color w:val="000000"/>
                <w:sz w:val="24"/>
                <w:lang w:val="pl-Pl"/>
              </w:rPr>
              <w:t xml:space="preserve">". </w:t>
            </w:r>
          </w:p>
          <w:p>
            <w:pPr>
              <w:spacing w:before="25" w:after="0"/>
              <w:ind w:left="0"/>
              <w:jc w:val="left"/>
              <w:textAlignment w:val="auto"/>
            </w:pPr>
            <w:r>
              <w:rPr>
                <w:rFonts w:ascii="Times New Roman"/>
                <w:b/>
                <w:i w:val="false"/>
                <w:color w:val="000000"/>
                <w:sz w:val="24"/>
                <w:lang w:val="pl-Pl"/>
              </w:rPr>
              <w:t>I. Podstawowe informacje o złożonej ofercie</w:t>
            </w:r>
          </w:p>
        </w:tc>
      </w:tr>
      <w:tr>
        <w:trPr>
          <w:trHeight w:val="45" w:hRule="atLeast"/>
        </w:trPr>
        <w:tc>
          <w:tcPr>
            <w:tcW w:w="8000" w:type="dxa"/>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1. Organ administracji publicznej,</w:t>
            </w:r>
          </w:p>
          <w:p>
            <w:pPr>
              <w:spacing w:before="25" w:after="0"/>
              <w:ind w:left="0"/>
              <w:jc w:val="left"/>
              <w:textAlignment w:val="auto"/>
            </w:pPr>
            <w:r>
              <w:rPr>
                <w:rFonts w:ascii="Times New Roman"/>
                <w:b/>
                <w:i w:val="false"/>
                <w:color w:val="000000"/>
                <w:sz w:val="24"/>
                <w:lang w:val="pl-Pl"/>
              </w:rPr>
              <w:t>do którego jest adresowana oferta</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8000" w:type="dxa"/>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2. Rodzaj zadania publicznego</w:t>
            </w:r>
            <w:r>
              <w:rPr>
                <w:rFonts w:ascii="Times New Roman"/>
                <w:b w:val="false"/>
                <w:i w:val="false"/>
                <w:color w:val="000000"/>
                <w:sz w:val="24"/>
                <w:vertAlign w:val="superscript"/>
                <w:lang w:val="pl-Pl"/>
              </w:rPr>
              <w:t>1)</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3"/>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II. Dane oferenta(-tów)</w:t>
            </w: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i w:val="false"/>
                <w:color w:val="000000"/>
                <w:sz w:val="24"/>
                <w:lang w:val="pl-Pl"/>
              </w:rPr>
              <w:t xml:space="preserve">1. Nazwa oferenta(-tów), forma prawna, numer w Krajowym Rejestrze Sądowym lub innej ewidencji, adres siedziby, strona www, adres do korespondencji, adres e-mail, numer telefonu </w:t>
            </w: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 xml:space="preserve">2. Dane osoby upoważnionej do składania wyjaśnień dotyczących oferty </w:t>
            </w:r>
            <w:r>
              <w:rPr>
                <w:rFonts w:ascii="Times New Roman"/>
                <w:b w:val="false"/>
                <w:i w:val="false"/>
                <w:color w:val="000000"/>
                <w:sz w:val="24"/>
                <w:lang w:val="pl-Pl"/>
              </w:rPr>
              <w:t xml:space="preserve">(np. imię i nazwisko, numer telefonu, adres poczty elektronicznej) </w:t>
            </w:r>
          </w:p>
        </w:tc>
        <w:tc>
          <w:tcPr>
            <w:tcW w:w="4663"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3"/>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III. Opis zadania</w:t>
            </w:r>
          </w:p>
        </w:tc>
      </w:tr>
      <w:tr>
        <w:trPr>
          <w:trHeight w:val="45" w:hRule="atLeast"/>
        </w:trPr>
        <w:tc>
          <w:tcPr>
            <w:tcW w:w="800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 xml:space="preserve">1. Tytuł zadania publicznego </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vertAlign w:val="superscript"/>
                <w:lang w:val="pl-Pl"/>
              </w:rPr>
              <w:t>__________________________________________________</w:t>
            </w:r>
          </w:p>
          <w:p>
            <w:pPr>
              <w:spacing w:before="25" w:after="0"/>
              <w:ind w:left="0"/>
              <w:jc w:val="both"/>
              <w:textAlignment w:val="auto"/>
            </w:pPr>
            <w:r>
              <w:rPr>
                <w:rFonts w:ascii="Times New Roman"/>
                <w:b w:val="false"/>
                <w:i w:val="false"/>
                <w:color w:val="000000"/>
                <w:sz w:val="24"/>
                <w:lang w:val="pl-Pl"/>
              </w:rPr>
              <w:t>1) Wypełnić jedynie w przypadku, gdy oferta została złożona w związku z ogłoszonym przez organ otwartym konkursem ofert.</w:t>
            </w:r>
          </w:p>
          <w:p>
            <w:pPr>
              <w:spacing w:before="25" w:after="0"/>
              <w:ind w:left="0"/>
              <w:jc w:val="both"/>
              <w:textAlignment w:val="auto"/>
            </w:pPr>
            <w:r>
              <w:rPr>
                <w:rFonts w:ascii="Times New Roman"/>
                <w:b w:val="false"/>
                <w:i w:val="false"/>
                <w:color w:val="000000"/>
                <w:sz w:val="24"/>
                <w:lang w:val="pl-Pl"/>
              </w:rPr>
              <w:t>Należy wskazać rodzaj zadania, o którym mowa w art. 13 ust. 2 pkt 1 ustawy z dnia 24 kwietnia 2003 r. o działalności</w:t>
            </w:r>
          </w:p>
          <w:p>
            <w:pPr>
              <w:spacing w:before="25" w:after="0"/>
              <w:ind w:left="0"/>
              <w:jc w:val="both"/>
              <w:textAlignment w:val="auto"/>
            </w:pPr>
            <w:r>
              <w:rPr>
                <w:rFonts w:ascii="Times New Roman"/>
                <w:b w:val="false"/>
                <w:i w:val="false"/>
                <w:color w:val="000000"/>
                <w:sz w:val="24"/>
                <w:lang w:val="pl-Pl"/>
              </w:rPr>
              <w:t>pożytku publicznego i o wolontariacie, wynikający z ogłoszenia o otwartym konkursie ofert.</w:t>
            </w:r>
          </w:p>
        </w:tc>
      </w:tr>
    </w:tbl>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69"/>
        <w:gridCol w:w="2274"/>
        <w:gridCol w:w="1338"/>
        <w:gridCol w:w="1070"/>
        <w:gridCol w:w="535"/>
        <w:gridCol w:w="2008"/>
        <w:gridCol w:w="669"/>
        <w:gridCol w:w="1874"/>
        <w:gridCol w:w="2544"/>
      </w:tblGrid>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i w:val="false"/>
                <w:color w:val="000000"/>
                <w:sz w:val="24"/>
                <w:lang w:val="pl-Pl"/>
              </w:rPr>
              <w:t xml:space="preserve">2. Termin realizacji zadania publicznego </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Data</w:t>
            </w:r>
          </w:p>
          <w:p>
            <w:pPr>
              <w:spacing w:before="25" w:after="0"/>
              <w:ind w:left="0"/>
              <w:jc w:val="both"/>
              <w:textAlignment w:val="auto"/>
            </w:pPr>
            <w:r>
              <w:rPr>
                <w:rFonts w:ascii="Times New Roman"/>
                <w:b w:val="false"/>
                <w:i w:val="false"/>
                <w:color w:val="000000"/>
                <w:sz w:val="24"/>
                <w:lang w:val="pl-Pl"/>
              </w:rPr>
              <w:t>rozpoczęcia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val="false"/>
                <w:i w:val="false"/>
                <w:color w:val="000000"/>
                <w:sz w:val="24"/>
                <w:lang w:val="pl-Pl"/>
              </w:rPr>
              <w:t xml:space="preserve"> </w:t>
            </w:r>
          </w:p>
        </w:tc>
        <w:tc>
          <w:tcPr>
            <w:tcW w:w="187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Data</w:t>
            </w:r>
          </w:p>
          <w:p>
            <w:pPr>
              <w:spacing w:before="25" w:after="0"/>
              <w:ind w:left="0"/>
              <w:jc w:val="both"/>
              <w:textAlignment w:val="auto"/>
            </w:pPr>
            <w:r>
              <w:rPr>
                <w:rFonts w:ascii="Times New Roman"/>
                <w:b w:val="false"/>
                <w:i w:val="false"/>
                <w:color w:val="000000"/>
                <w:sz w:val="24"/>
                <w:lang w:val="pl-Pl"/>
              </w:rPr>
              <w:t>zakończenia</w:t>
            </w:r>
          </w:p>
        </w:tc>
        <w:tc>
          <w:tcPr>
            <w:tcW w:w="2544"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9"/>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3.</w:t>
            </w:r>
            <w:r>
              <w:rPr>
                <w:rFonts w:ascii="Times New Roman"/>
                <w:b w:val="false"/>
                <w:i w:val="false"/>
                <w:color w:val="000000"/>
                <w:sz w:val="24"/>
                <w:lang w:val="pl-Pl"/>
              </w:rPr>
              <w:t xml:space="preserve"> </w:t>
            </w:r>
            <w:r>
              <w:rPr>
                <w:rFonts w:ascii="Times New Roman"/>
                <w:b/>
                <w:i w:val="false"/>
                <w:color w:val="000000"/>
                <w:sz w:val="24"/>
                <w:lang w:val="pl-Pl"/>
              </w:rPr>
              <w:t>Syntetyczny</w:t>
            </w:r>
            <w:r>
              <w:rPr>
                <w:rFonts w:ascii="Times New Roman"/>
                <w:b w:val="false"/>
                <w:i w:val="false"/>
                <w:color w:val="000000"/>
                <w:sz w:val="24"/>
                <w:lang w:val="pl-Pl"/>
              </w:rPr>
              <w:t xml:space="preserve"> </w:t>
            </w:r>
            <w:r>
              <w:rPr>
                <w:rFonts w:ascii="Times New Roman"/>
                <w:b/>
                <w:i w:val="false"/>
                <w:color w:val="000000"/>
                <w:sz w:val="24"/>
                <w:lang w:val="pl-Pl"/>
              </w:rPr>
              <w:t>opis</w:t>
            </w:r>
            <w:r>
              <w:rPr>
                <w:rFonts w:ascii="Times New Roman"/>
                <w:b w:val="false"/>
                <w:i w:val="false"/>
                <w:color w:val="000000"/>
                <w:sz w:val="24"/>
                <w:lang w:val="pl-Pl"/>
              </w:rPr>
              <w:t xml:space="preserve"> </w:t>
            </w:r>
            <w:r>
              <w:rPr>
                <w:rFonts w:ascii="Times New Roman"/>
                <w:b/>
                <w:i w:val="false"/>
                <w:color w:val="000000"/>
                <w:sz w:val="24"/>
                <w:lang w:val="pl-Pl"/>
              </w:rPr>
              <w:t>zadania</w:t>
            </w:r>
            <w:r>
              <w:rPr>
                <w:rFonts w:ascii="Times New Roman"/>
                <w:b w:val="false"/>
                <w:i w:val="false"/>
                <w:color w:val="000000"/>
                <w:sz w:val="24"/>
                <w:lang w:val="pl-Pl"/>
              </w:rPr>
              <w:t xml:space="preserve"> (należy wskazać i opisać: miejsce realizacji zadania, grupę docelową, sposób rozwiązywania jej problemów/zaspokajania potrzeb, komplementarność z innymi działaniami podejmowanymi przez organizację lub inne podmioty)</w:t>
            </w:r>
          </w:p>
        </w:tc>
      </w:tr>
      <w:tr>
        <w:trPr>
          <w:trHeight w:val="45" w:hRule="atLeast"/>
        </w:trPr>
        <w:tc>
          <w:tcPr>
            <w:tcW w:w="0" w:type="auto"/>
            <w:gridSpan w:val="9"/>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9"/>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4. Plan i harmonogram działań na rok ……………….</w:t>
            </w:r>
            <w:r>
              <w:rPr>
                <w:rFonts w:ascii="Times New Roman"/>
                <w:b w:val="false"/>
                <w:i w:val="false"/>
                <w:color w:val="000000"/>
                <w:sz w:val="24"/>
                <w:lang w:val="pl-Pl"/>
              </w:rPr>
              <w:t xml:space="preserve"> </w:t>
            </w:r>
          </w:p>
          <w:p>
            <w:pPr>
              <w:spacing w:before="25" w:after="0"/>
              <w:ind w:left="0"/>
              <w:jc w:val="left"/>
              <w:textAlignment w:val="auto"/>
            </w:pPr>
            <w:r>
              <w:rPr>
                <w:rFonts w:ascii="Times New Roman"/>
                <w:b w:val="false"/>
                <w:i w:val="false"/>
                <w:color w:val="000000"/>
                <w:sz w:val="24"/>
                <w:lang w:val="pl-Pl"/>
              </w:rPr>
              <w:t>(należy wymienić i opisać w porządku logicznym wszystkie planowane w ofercie działania oraz określić ich uczestników i miejsce ich realizacji)</w:t>
            </w:r>
          </w:p>
        </w:tc>
      </w:tr>
      <w:tr>
        <w:trPr>
          <w:trHeight w:val="45" w:hRule="atLeast"/>
        </w:trPr>
        <w:tc>
          <w:tcPr>
            <w:tcW w:w="66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Lp.</w:t>
            </w:r>
          </w:p>
        </w:tc>
        <w:tc>
          <w:tcPr>
            <w:tcW w:w="227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Nazwa działania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Opis</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Grupa docelowa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Planowany termin realizacji</w:t>
            </w:r>
          </w:p>
        </w:tc>
        <w:tc>
          <w:tcPr>
            <w:tcW w:w="254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Zakres działania realizowany przez podmiot niebędący stroną umowy</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2)</w:t>
            </w:r>
          </w:p>
        </w:tc>
      </w:tr>
      <w:tr>
        <w:trPr>
          <w:trHeight w:val="45" w:hRule="atLeast"/>
        </w:trPr>
        <w:tc>
          <w:tcPr>
            <w:tcW w:w="669" w:type="dxa"/>
            <w:tcBorders>
              <w:bottom w:val="single" w:color="000000" w:sz="8"/>
              <w:right w:val="single" w:color="000000" w:sz="8"/>
            </w:tcBorders>
            <w:tcMar>
              <w:top w:w="15" w:type="dxa"/>
              <w:left w:w="15" w:type="dxa"/>
              <w:bottom w:w="15" w:type="dxa"/>
              <w:right w:w="15" w:type="dxa"/>
            </w:tcMar>
            <w:vAlign w:val="center"/>
          </w:tcPr>
          <w:p/>
        </w:tc>
        <w:tc>
          <w:tcPr>
            <w:tcW w:w="2274"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2544"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669" w:type="dxa"/>
            <w:tcBorders>
              <w:bottom w:val="single" w:color="000000" w:sz="8"/>
              <w:right w:val="single" w:color="000000" w:sz="8"/>
            </w:tcBorders>
            <w:tcMar>
              <w:top w:w="15" w:type="dxa"/>
              <w:left w:w="15" w:type="dxa"/>
              <w:bottom w:w="15" w:type="dxa"/>
              <w:right w:w="15" w:type="dxa"/>
            </w:tcMar>
            <w:vAlign w:val="center"/>
          </w:tcPr>
          <w:p/>
        </w:tc>
        <w:tc>
          <w:tcPr>
            <w:tcW w:w="2274"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2544"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669" w:type="dxa"/>
            <w:tcBorders>
              <w:bottom w:val="single" w:color="000000" w:sz="8"/>
              <w:right w:val="single" w:color="000000" w:sz="8"/>
            </w:tcBorders>
            <w:tcMar>
              <w:top w:w="15" w:type="dxa"/>
              <w:left w:w="15" w:type="dxa"/>
              <w:bottom w:w="15" w:type="dxa"/>
              <w:right w:w="15" w:type="dxa"/>
            </w:tcMar>
            <w:vAlign w:val="center"/>
          </w:tcPr>
          <w:p/>
        </w:tc>
        <w:tc>
          <w:tcPr>
            <w:tcW w:w="2274"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2544"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669" w:type="dxa"/>
            <w:tcBorders>
              <w:bottom w:val="single" w:color="000000" w:sz="8"/>
              <w:right w:val="single" w:color="000000" w:sz="8"/>
            </w:tcBorders>
            <w:tcMar>
              <w:top w:w="15" w:type="dxa"/>
              <w:left w:w="15" w:type="dxa"/>
              <w:bottom w:w="15" w:type="dxa"/>
              <w:right w:w="15" w:type="dxa"/>
            </w:tcMar>
            <w:vAlign w:val="center"/>
          </w:tcPr>
          <w:p/>
        </w:tc>
        <w:tc>
          <w:tcPr>
            <w:tcW w:w="2274"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2544"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669" w:type="dxa"/>
            <w:tcBorders>
              <w:bottom w:val="single" w:color="000000" w:sz="8"/>
              <w:right w:val="single" w:color="000000" w:sz="8"/>
            </w:tcBorders>
            <w:tcMar>
              <w:top w:w="15" w:type="dxa"/>
              <w:left w:w="15" w:type="dxa"/>
              <w:bottom w:w="15" w:type="dxa"/>
              <w:right w:w="15" w:type="dxa"/>
            </w:tcMar>
            <w:vAlign w:val="center"/>
          </w:tcPr>
          <w:p/>
        </w:tc>
        <w:tc>
          <w:tcPr>
            <w:tcW w:w="2274"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2544"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669" w:type="dxa"/>
            <w:tcBorders>
              <w:bottom w:val="single" w:color="000000" w:sz="8"/>
              <w:right w:val="single" w:color="000000" w:sz="8"/>
            </w:tcBorders>
            <w:tcMar>
              <w:top w:w="15" w:type="dxa"/>
              <w:left w:w="15" w:type="dxa"/>
              <w:bottom w:w="15" w:type="dxa"/>
              <w:right w:w="15" w:type="dxa"/>
            </w:tcMar>
            <w:vAlign w:val="center"/>
          </w:tcPr>
          <w:p/>
        </w:tc>
        <w:tc>
          <w:tcPr>
            <w:tcW w:w="2274"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2544"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9"/>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5. Opis zakładanych rezultatów realizacji zadania publicznego</w:t>
            </w:r>
          </w:p>
          <w:p>
            <w:pPr>
              <w:spacing w:before="25" w:after="0"/>
              <w:ind w:left="0"/>
              <w:jc w:val="left"/>
              <w:textAlignment w:val="auto"/>
            </w:pPr>
            <w:r>
              <w:rPr>
                <w:rFonts w:ascii="Times New Roman"/>
                <w:b w:val="false"/>
                <w:i w:val="false"/>
                <w:color w:val="000000"/>
                <w:sz w:val="24"/>
                <w:lang w:val="pl-Pl"/>
              </w:rPr>
              <w:t xml:space="preserve">(należy opisać: </w:t>
            </w:r>
          </w:p>
          <w:p>
            <w:pPr>
              <w:spacing w:before="25" w:after="0"/>
              <w:ind w:left="0"/>
              <w:jc w:val="left"/>
              <w:textAlignment w:val="auto"/>
            </w:pPr>
            <w:r>
              <w:rPr>
                <w:rFonts w:ascii="Times New Roman"/>
                <w:b w:val="false"/>
                <w:i w:val="false"/>
                <w:color w:val="000000"/>
                <w:sz w:val="24"/>
                <w:lang w:val="pl-Pl"/>
              </w:rPr>
              <w:t xml:space="preserve">1) co będzie bezpośrednim efektem (materialne "produkty" lub "usługi" zrealizowane na rzecz uczestników zadania) realizacji oferty? </w:t>
            </w:r>
          </w:p>
          <w:p>
            <w:pPr>
              <w:spacing w:before="25" w:after="0"/>
              <w:ind w:left="0"/>
              <w:jc w:val="left"/>
              <w:textAlignment w:val="auto"/>
            </w:pPr>
            <w:r>
              <w:rPr>
                <w:rFonts w:ascii="Times New Roman"/>
                <w:b w:val="false"/>
                <w:i w:val="false"/>
                <w:color w:val="000000"/>
                <w:sz w:val="24"/>
                <w:lang w:val="pl-Pl"/>
              </w:rPr>
              <w:t xml:space="preserve">2) jaka zmiana społeczna zostanie osiągnięta poprzez realizację zadania? </w:t>
            </w:r>
          </w:p>
          <w:p>
            <w:pPr>
              <w:spacing w:before="25" w:after="0"/>
              <w:ind w:left="0"/>
              <w:jc w:val="left"/>
              <w:textAlignment w:val="auto"/>
            </w:pPr>
            <w:r>
              <w:rPr>
                <w:rFonts w:ascii="Times New Roman"/>
                <w:b w:val="false"/>
                <w:i w:val="false"/>
                <w:color w:val="000000"/>
                <w:sz w:val="24"/>
                <w:lang w:val="pl-Pl"/>
              </w:rPr>
              <w:t>3) czy przewidywane jest wykorzystanie rezultatów osiągniętych w trakcie realizacji oferty w dalszych działaniach organizacji? – trwałość rezultatów zadania)</w:t>
            </w:r>
          </w:p>
        </w:tc>
      </w:tr>
      <w:tr>
        <w:trPr>
          <w:trHeight w:val="45" w:hRule="atLeast"/>
        </w:trPr>
        <w:tc>
          <w:tcPr>
            <w:tcW w:w="0" w:type="auto"/>
            <w:gridSpan w:val="9"/>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vertAlign w:val="superscript"/>
                <w:lang w:val="pl-Pl"/>
              </w:rPr>
              <w:t>__________________________________________________</w:t>
            </w:r>
          </w:p>
          <w:p>
            <w:pPr>
              <w:spacing w:before="25" w:after="0"/>
              <w:ind w:left="0"/>
              <w:jc w:val="both"/>
              <w:textAlignment w:val="auto"/>
            </w:pPr>
            <w:r>
              <w:rPr>
                <w:rFonts w:ascii="Times New Roman"/>
                <w:b w:val="false"/>
                <w:i w:val="false"/>
                <w:color w:val="000000"/>
                <w:sz w:val="24"/>
                <w:lang w:val="pl-Pl"/>
              </w:rPr>
              <w:t xml:space="preserve">2) Dotyczy zakresu działania tej części zadania, która będzie realizowana przez podmiot niebędący stroną umowy, o którym mowa w art. 16 ust. 4 ustawy z dnia 24 kwietnia 2003 r. o działalności pożytku publicznego i o wolontariacie. </w:t>
            </w:r>
          </w:p>
        </w:tc>
      </w:tr>
    </w:tbl>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4327"/>
        <w:gridCol w:w="4327"/>
        <w:gridCol w:w="4327"/>
      </w:tblGrid>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6. Dodatkowe informacje dotyczące rezultatów realizacji zadania publicznego</w:t>
            </w:r>
            <w:r>
              <w:rPr>
                <w:rFonts w:ascii="Times New Roman"/>
                <w:b w:val="false"/>
                <w:i w:val="false"/>
                <w:color w:val="000000"/>
                <w:sz w:val="24"/>
                <w:vertAlign w:val="superscript"/>
                <w:lang w:val="pl-Pl"/>
              </w:rPr>
              <w:t>3)</w:t>
            </w:r>
          </w:p>
        </w:tc>
      </w:tr>
      <w:tr>
        <w:trPr>
          <w:trHeight w:val="45" w:hRule="atLeast"/>
        </w:trPr>
        <w:tc>
          <w:tcPr>
            <w:tcW w:w="432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Nazwa rezultatu</w:t>
            </w:r>
          </w:p>
        </w:tc>
        <w:tc>
          <w:tcPr>
            <w:tcW w:w="432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Planowany poziom osiągnięcia</w:t>
            </w:r>
          </w:p>
          <w:p>
            <w:pPr>
              <w:spacing w:before="25" w:after="0"/>
              <w:ind w:left="0"/>
              <w:jc w:val="center"/>
              <w:textAlignment w:val="auto"/>
            </w:pPr>
            <w:r>
              <w:rPr>
                <w:rFonts w:ascii="Times New Roman"/>
                <w:b/>
                <w:i w:val="false"/>
                <w:color w:val="000000"/>
                <w:sz w:val="24"/>
                <w:lang w:val="pl-Pl"/>
              </w:rPr>
              <w:t>rezultatów (wartość</w:t>
            </w:r>
          </w:p>
          <w:p>
            <w:pPr>
              <w:spacing w:before="25" w:after="0"/>
              <w:ind w:left="0"/>
              <w:jc w:val="center"/>
              <w:textAlignment w:val="auto"/>
            </w:pPr>
            <w:r>
              <w:rPr>
                <w:rFonts w:ascii="Times New Roman"/>
                <w:b/>
                <w:i w:val="false"/>
                <w:color w:val="000000"/>
                <w:sz w:val="24"/>
                <w:lang w:val="pl-Pl"/>
              </w:rPr>
              <w:t>docelowa)</w:t>
            </w:r>
          </w:p>
        </w:tc>
        <w:tc>
          <w:tcPr>
            <w:tcW w:w="432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Sposób monitorowania rezultatów / źródło</w:t>
            </w:r>
            <w:r>
              <w:rPr>
                <w:rFonts w:ascii="Times New Roman"/>
                <w:b w:val="false"/>
                <w:i w:val="false"/>
                <w:color w:val="000000"/>
                <w:sz w:val="24"/>
                <w:lang w:val="pl-Pl"/>
              </w:rPr>
              <w:t xml:space="preserve"> </w:t>
            </w:r>
            <w:r>
              <w:rPr>
                <w:rFonts w:ascii="Times New Roman"/>
                <w:b/>
                <w:i w:val="false"/>
                <w:color w:val="000000"/>
                <w:sz w:val="24"/>
                <w:lang w:val="pl-Pl"/>
              </w:rPr>
              <w:t>informacji o osiągnięciu wskaźnika</w:t>
            </w:r>
          </w:p>
        </w:tc>
      </w:tr>
      <w:tr>
        <w:trPr>
          <w:trHeight w:val="45" w:hRule="atLeast"/>
        </w:trPr>
        <w:tc>
          <w:tcPr>
            <w:tcW w:w="4327" w:type="dxa"/>
            <w:tcBorders>
              <w:bottom w:val="single" w:color="000000" w:sz="8"/>
              <w:right w:val="single" w:color="000000" w:sz="8"/>
            </w:tcBorders>
            <w:tcMar>
              <w:top w:w="15" w:type="dxa"/>
              <w:left w:w="15" w:type="dxa"/>
              <w:bottom w:w="15" w:type="dxa"/>
              <w:right w:w="15" w:type="dxa"/>
            </w:tcMar>
            <w:vAlign w:val="center"/>
          </w:tcPr>
          <w:p/>
        </w:tc>
        <w:tc>
          <w:tcPr>
            <w:tcW w:w="4327" w:type="dxa"/>
            <w:tcBorders>
              <w:bottom w:val="single" w:color="000000" w:sz="8"/>
              <w:right w:val="single" w:color="000000" w:sz="8"/>
            </w:tcBorders>
            <w:tcMar>
              <w:top w:w="15" w:type="dxa"/>
              <w:left w:w="15" w:type="dxa"/>
              <w:bottom w:w="15" w:type="dxa"/>
              <w:right w:w="15" w:type="dxa"/>
            </w:tcMar>
            <w:vAlign w:val="center"/>
          </w:tcPr>
          <w:p/>
        </w:tc>
        <w:tc>
          <w:tcPr>
            <w:tcW w:w="4327"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4327" w:type="dxa"/>
            <w:tcBorders>
              <w:bottom w:val="single" w:color="000000" w:sz="8"/>
              <w:right w:val="single" w:color="000000" w:sz="8"/>
            </w:tcBorders>
            <w:tcMar>
              <w:top w:w="15" w:type="dxa"/>
              <w:left w:w="15" w:type="dxa"/>
              <w:bottom w:w="15" w:type="dxa"/>
              <w:right w:w="15" w:type="dxa"/>
            </w:tcMar>
            <w:vAlign w:val="center"/>
          </w:tcPr>
          <w:p/>
        </w:tc>
        <w:tc>
          <w:tcPr>
            <w:tcW w:w="4327" w:type="dxa"/>
            <w:tcBorders>
              <w:bottom w:val="single" w:color="000000" w:sz="8"/>
              <w:right w:val="single" w:color="000000" w:sz="8"/>
            </w:tcBorders>
            <w:tcMar>
              <w:top w:w="15" w:type="dxa"/>
              <w:left w:w="15" w:type="dxa"/>
              <w:bottom w:w="15" w:type="dxa"/>
              <w:right w:w="15" w:type="dxa"/>
            </w:tcMar>
            <w:vAlign w:val="center"/>
          </w:tcPr>
          <w:p/>
        </w:tc>
        <w:tc>
          <w:tcPr>
            <w:tcW w:w="4327"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4327" w:type="dxa"/>
            <w:tcBorders>
              <w:bottom w:val="single" w:color="000000" w:sz="8"/>
              <w:right w:val="single" w:color="000000" w:sz="8"/>
            </w:tcBorders>
            <w:tcMar>
              <w:top w:w="15" w:type="dxa"/>
              <w:left w:w="15" w:type="dxa"/>
              <w:bottom w:w="15" w:type="dxa"/>
              <w:right w:w="15" w:type="dxa"/>
            </w:tcMar>
            <w:vAlign w:val="center"/>
          </w:tcPr>
          <w:p/>
        </w:tc>
        <w:tc>
          <w:tcPr>
            <w:tcW w:w="4327" w:type="dxa"/>
            <w:tcBorders>
              <w:bottom w:val="single" w:color="000000" w:sz="8"/>
              <w:right w:val="single" w:color="000000" w:sz="8"/>
            </w:tcBorders>
            <w:tcMar>
              <w:top w:w="15" w:type="dxa"/>
              <w:left w:w="15" w:type="dxa"/>
              <w:bottom w:w="15" w:type="dxa"/>
              <w:right w:w="15" w:type="dxa"/>
            </w:tcMar>
            <w:vAlign w:val="center"/>
          </w:tcPr>
          <w:p/>
        </w:tc>
        <w:tc>
          <w:tcPr>
            <w:tcW w:w="4327"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3"/>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 xml:space="preserve">IV. Charakterystyka oferenta </w:t>
            </w: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1. Informacja o wcześniejszej działalności oferenta, w szczególności w zakresie, którego dotyczy zadanie publiczne</w:t>
            </w: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2. Zasoby kadrowe, rzeczowe i finansowe oferenta, które będą wykorzystane do realizacji zadania</w:t>
            </w: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3"/>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V.</w:t>
            </w:r>
            <w:r>
              <w:rPr>
                <w:rFonts w:ascii="Times New Roman"/>
                <w:b w:val="false"/>
                <w:i w:val="false"/>
                <w:color w:val="000000"/>
                <w:sz w:val="24"/>
                <w:lang w:val="pl-Pl"/>
              </w:rPr>
              <w:t xml:space="preserve"> </w:t>
            </w:r>
            <w:r>
              <w:rPr>
                <w:rFonts w:ascii="Times New Roman"/>
                <w:b/>
                <w:i w:val="false"/>
                <w:color w:val="000000"/>
                <w:sz w:val="24"/>
                <w:lang w:val="pl-Pl"/>
              </w:rPr>
              <w:t xml:space="preserve">Kalkulacja przewidywanych kosztów realizacji zadania publicznego </w:t>
            </w:r>
          </w:p>
          <w:p>
            <w:pPr>
              <w:spacing w:before="25" w:after="0"/>
              <w:ind w:left="0"/>
              <w:jc w:val="both"/>
              <w:textAlignment w:val="auto"/>
            </w:pPr>
            <w:r>
              <w:rPr>
                <w:rFonts w:ascii="Times New Roman"/>
                <w:b w:val="false"/>
                <w:i w:val="false"/>
                <w:color w:val="000000"/>
                <w:sz w:val="24"/>
                <w:lang w:val="pl-Pl"/>
              </w:rPr>
              <w:t>______________________________________</w:t>
            </w:r>
          </w:p>
          <w:p>
            <w:pPr>
              <w:spacing w:before="25" w:after="0"/>
              <w:ind w:left="0"/>
              <w:jc w:val="both"/>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Organ w ogłoszeniu o otwartym konkursie ofert może odstąpić od wymogu składania dodatkowych informacji dotyczących rezultatów w realizacji zadania publicznego, jeżeli rodzaj zadania uniemożliwia ich określenie. </w:t>
            </w:r>
          </w:p>
        </w:tc>
      </w:tr>
    </w:tbl>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431"/>
        <w:gridCol w:w="1452"/>
        <w:gridCol w:w="1445"/>
        <w:gridCol w:w="1785"/>
        <w:gridCol w:w="1460"/>
        <w:gridCol w:w="1444"/>
        <w:gridCol w:w="1428"/>
        <w:gridCol w:w="1428"/>
        <w:gridCol w:w="1428"/>
      </w:tblGrid>
      <w:tr>
        <w:trPr>
          <w:trHeight w:val="45" w:hRule="atLeast"/>
        </w:trPr>
        <w:tc>
          <w:tcPr>
            <w:tcW w:w="0" w:type="auto"/>
            <w:gridSpan w:val="9"/>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 xml:space="preserve">V.A Zestawienie kosztów realizacji zadania </w:t>
            </w:r>
          </w:p>
          <w:p>
            <w:pPr>
              <w:spacing w:before="25" w:after="0"/>
              <w:ind w:left="0"/>
              <w:jc w:val="left"/>
              <w:textAlignment w:val="auto"/>
            </w:pPr>
            <w:r>
              <w:rPr>
                <w:rFonts w:ascii="Times New Roman"/>
                <w:b w:val="false"/>
                <w:i w:val="false"/>
                <w:color w:val="000000"/>
                <w:sz w:val="24"/>
                <w:lang w:val="pl-Pl"/>
              </w:rPr>
              <w:t>(w sekcji V-A należy skalkulować i zamieścić wszystkie koszty realizacji zadania niezależnie od źródła finansowania wskazanego w sekcji V-B)</w:t>
            </w:r>
          </w:p>
        </w:tc>
      </w:tr>
      <w:tr>
        <w:trPr>
          <w:trHeight w:val="45" w:hRule="atLeast"/>
        </w:trPr>
        <w:tc>
          <w:tcPr>
            <w:tcW w:w="143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Lp.</w:t>
            </w:r>
          </w:p>
        </w:tc>
        <w:tc>
          <w:tcPr>
            <w:tcW w:w="1452"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Rodzaj kosztu</w:t>
            </w:r>
          </w:p>
        </w:tc>
        <w:tc>
          <w:tcPr>
            <w:tcW w:w="144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Rodzaj</w:t>
            </w:r>
          </w:p>
          <w:p>
            <w:pPr>
              <w:spacing w:before="25" w:after="0"/>
              <w:ind w:left="0"/>
              <w:jc w:val="center"/>
              <w:textAlignment w:val="auto"/>
            </w:pPr>
            <w:r>
              <w:rPr>
                <w:rFonts w:ascii="Times New Roman"/>
                <w:b/>
                <w:i w:val="false"/>
                <w:color w:val="000000"/>
                <w:sz w:val="24"/>
                <w:lang w:val="pl-Pl"/>
              </w:rPr>
              <w:t>miary</w:t>
            </w:r>
          </w:p>
        </w:tc>
        <w:tc>
          <w:tcPr>
            <w:tcW w:w="1785"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Koszt</w:t>
            </w:r>
          </w:p>
          <w:p>
            <w:pPr>
              <w:spacing w:before="25" w:after="0"/>
              <w:ind w:left="0"/>
              <w:jc w:val="center"/>
              <w:textAlignment w:val="auto"/>
            </w:pPr>
            <w:r>
              <w:rPr>
                <w:rFonts w:ascii="Times New Roman"/>
                <w:b/>
                <w:i w:val="false"/>
                <w:color w:val="000000"/>
                <w:sz w:val="24"/>
                <w:lang w:val="pl-Pl"/>
              </w:rPr>
              <w:t>jednostkowy</w:t>
            </w:r>
          </w:p>
          <w:p>
            <w:pPr>
              <w:spacing w:before="25" w:after="0"/>
              <w:ind w:left="0"/>
              <w:jc w:val="center"/>
              <w:textAlignment w:val="auto"/>
            </w:pPr>
            <w:r>
              <w:rPr>
                <w:rFonts w:ascii="Times New Roman"/>
                <w:b/>
                <w:i w:val="false"/>
                <w:color w:val="000000"/>
                <w:sz w:val="24"/>
                <w:lang w:val="pl-Pl"/>
              </w:rPr>
              <w:t>[PLN]</w:t>
            </w:r>
          </w:p>
        </w:tc>
        <w:tc>
          <w:tcPr>
            <w:tcW w:w="146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Liczba</w:t>
            </w:r>
          </w:p>
          <w:p>
            <w:pPr>
              <w:spacing w:before="25" w:after="0"/>
              <w:ind w:left="0"/>
              <w:jc w:val="center"/>
              <w:textAlignment w:val="auto"/>
            </w:pPr>
            <w:r>
              <w:rPr>
                <w:rFonts w:ascii="Times New Roman"/>
                <w:b/>
                <w:i w:val="false"/>
                <w:color w:val="000000"/>
                <w:sz w:val="24"/>
                <w:lang w:val="pl-Pl"/>
              </w:rPr>
              <w:t>jednostek</w:t>
            </w:r>
          </w:p>
        </w:tc>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Wartość [PLN]</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4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Razem</w:t>
            </w:r>
          </w:p>
        </w:tc>
        <w:tc>
          <w:tcPr>
            <w:tcW w:w="142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Rok 1</w:t>
            </w:r>
          </w:p>
        </w:tc>
        <w:tc>
          <w:tcPr>
            <w:tcW w:w="142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Rok 2</w:t>
            </w:r>
          </w:p>
        </w:tc>
        <w:tc>
          <w:tcPr>
            <w:tcW w:w="142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Rok 34)</w:t>
            </w:r>
          </w:p>
        </w:tc>
      </w:tr>
      <w:tr>
        <w:trPr>
          <w:trHeight w:val="45" w:hRule="atLeast"/>
        </w:trPr>
        <w:tc>
          <w:tcPr>
            <w:tcW w:w="14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I.</w:t>
            </w:r>
          </w:p>
        </w:tc>
        <w:tc>
          <w:tcPr>
            <w:tcW w:w="0" w:type="auto"/>
            <w:gridSpan w:val="8"/>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 xml:space="preserve">Koszty realizacji działań </w:t>
            </w:r>
          </w:p>
        </w:tc>
      </w:tr>
      <w:tr>
        <w:trPr>
          <w:trHeight w:val="45" w:hRule="atLeast"/>
        </w:trPr>
        <w:tc>
          <w:tcPr>
            <w:tcW w:w="14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I.1.</w:t>
            </w:r>
          </w:p>
        </w:tc>
        <w:tc>
          <w:tcPr>
            <w:tcW w:w="145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Działanie 1</w:t>
            </w:r>
          </w:p>
        </w:tc>
        <w:tc>
          <w:tcPr>
            <w:tcW w:w="1445" w:type="dxa"/>
            <w:tcBorders>
              <w:bottom w:val="single" w:color="000000" w:sz="8"/>
              <w:right w:val="single" w:color="000000" w:sz="8"/>
            </w:tcBorders>
            <w:tcMar>
              <w:top w:w="15" w:type="dxa"/>
              <w:left w:w="15" w:type="dxa"/>
              <w:bottom w:w="15" w:type="dxa"/>
              <w:right w:w="15" w:type="dxa"/>
            </w:tcMar>
            <w:vAlign w:val="center"/>
          </w:tcPr>
          <w:p/>
        </w:tc>
        <w:tc>
          <w:tcPr>
            <w:tcW w:w="1785" w:type="dxa"/>
            <w:tcBorders>
              <w:bottom w:val="single" w:color="000000" w:sz="8"/>
              <w:right w:val="single" w:color="000000" w:sz="8"/>
            </w:tcBorders>
            <w:tcMar>
              <w:top w:w="15" w:type="dxa"/>
              <w:left w:w="15" w:type="dxa"/>
              <w:bottom w:w="15" w:type="dxa"/>
              <w:right w:w="15" w:type="dxa"/>
            </w:tcMar>
            <w:vAlign w:val="center"/>
          </w:tcPr>
          <w:p/>
        </w:tc>
        <w:tc>
          <w:tcPr>
            <w:tcW w:w="1460" w:type="dxa"/>
            <w:tcBorders>
              <w:bottom w:val="single" w:color="000000" w:sz="8"/>
              <w:right w:val="single" w:color="000000" w:sz="8"/>
            </w:tcBorders>
            <w:tcMar>
              <w:top w:w="15" w:type="dxa"/>
              <w:left w:w="15" w:type="dxa"/>
              <w:bottom w:w="15" w:type="dxa"/>
              <w:right w:w="15" w:type="dxa"/>
            </w:tcMar>
            <w:vAlign w:val="center"/>
          </w:tcPr>
          <w:p/>
        </w:tc>
        <w:tc>
          <w:tcPr>
            <w:tcW w:w="1444"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14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I.1.1.</w:t>
            </w:r>
          </w:p>
        </w:tc>
        <w:tc>
          <w:tcPr>
            <w:tcW w:w="145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Koszt 1</w:t>
            </w:r>
          </w:p>
        </w:tc>
        <w:tc>
          <w:tcPr>
            <w:tcW w:w="1445" w:type="dxa"/>
            <w:tcBorders>
              <w:bottom w:val="single" w:color="000000" w:sz="8"/>
              <w:right w:val="single" w:color="000000" w:sz="8"/>
            </w:tcBorders>
            <w:tcMar>
              <w:top w:w="15" w:type="dxa"/>
              <w:left w:w="15" w:type="dxa"/>
              <w:bottom w:w="15" w:type="dxa"/>
              <w:right w:w="15" w:type="dxa"/>
            </w:tcMar>
            <w:vAlign w:val="center"/>
          </w:tcPr>
          <w:p/>
        </w:tc>
        <w:tc>
          <w:tcPr>
            <w:tcW w:w="1785" w:type="dxa"/>
            <w:tcBorders>
              <w:bottom w:val="single" w:color="000000" w:sz="8"/>
              <w:right w:val="single" w:color="000000" w:sz="8"/>
            </w:tcBorders>
            <w:tcMar>
              <w:top w:w="15" w:type="dxa"/>
              <w:left w:w="15" w:type="dxa"/>
              <w:bottom w:w="15" w:type="dxa"/>
              <w:right w:w="15" w:type="dxa"/>
            </w:tcMar>
            <w:vAlign w:val="center"/>
          </w:tcPr>
          <w:p/>
        </w:tc>
        <w:tc>
          <w:tcPr>
            <w:tcW w:w="1460" w:type="dxa"/>
            <w:tcBorders>
              <w:bottom w:val="single" w:color="000000" w:sz="8"/>
              <w:right w:val="single" w:color="000000" w:sz="8"/>
            </w:tcBorders>
            <w:tcMar>
              <w:top w:w="15" w:type="dxa"/>
              <w:left w:w="15" w:type="dxa"/>
              <w:bottom w:w="15" w:type="dxa"/>
              <w:right w:w="15" w:type="dxa"/>
            </w:tcMar>
            <w:vAlign w:val="center"/>
          </w:tcPr>
          <w:p/>
        </w:tc>
        <w:tc>
          <w:tcPr>
            <w:tcW w:w="1444"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14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I.1.2.</w:t>
            </w:r>
          </w:p>
        </w:tc>
        <w:tc>
          <w:tcPr>
            <w:tcW w:w="145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Koszt 2</w:t>
            </w:r>
          </w:p>
        </w:tc>
        <w:tc>
          <w:tcPr>
            <w:tcW w:w="1445" w:type="dxa"/>
            <w:tcBorders>
              <w:bottom w:val="single" w:color="000000" w:sz="8"/>
              <w:right w:val="single" w:color="000000" w:sz="8"/>
            </w:tcBorders>
            <w:tcMar>
              <w:top w:w="15" w:type="dxa"/>
              <w:left w:w="15" w:type="dxa"/>
              <w:bottom w:w="15" w:type="dxa"/>
              <w:right w:w="15" w:type="dxa"/>
            </w:tcMar>
            <w:vAlign w:val="center"/>
          </w:tcPr>
          <w:p/>
        </w:tc>
        <w:tc>
          <w:tcPr>
            <w:tcW w:w="1785" w:type="dxa"/>
            <w:tcBorders>
              <w:bottom w:val="single" w:color="000000" w:sz="8"/>
              <w:right w:val="single" w:color="000000" w:sz="8"/>
            </w:tcBorders>
            <w:tcMar>
              <w:top w:w="15" w:type="dxa"/>
              <w:left w:w="15" w:type="dxa"/>
              <w:bottom w:w="15" w:type="dxa"/>
              <w:right w:w="15" w:type="dxa"/>
            </w:tcMar>
            <w:vAlign w:val="center"/>
          </w:tcPr>
          <w:p/>
        </w:tc>
        <w:tc>
          <w:tcPr>
            <w:tcW w:w="1460" w:type="dxa"/>
            <w:tcBorders>
              <w:bottom w:val="single" w:color="000000" w:sz="8"/>
              <w:right w:val="single" w:color="000000" w:sz="8"/>
            </w:tcBorders>
            <w:tcMar>
              <w:top w:w="15" w:type="dxa"/>
              <w:left w:w="15" w:type="dxa"/>
              <w:bottom w:w="15" w:type="dxa"/>
              <w:right w:w="15" w:type="dxa"/>
            </w:tcMar>
            <w:vAlign w:val="center"/>
          </w:tcPr>
          <w:p/>
        </w:tc>
        <w:tc>
          <w:tcPr>
            <w:tcW w:w="1444"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14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t>
            </w:r>
          </w:p>
        </w:tc>
        <w:tc>
          <w:tcPr>
            <w:tcW w:w="145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t>
            </w:r>
          </w:p>
        </w:tc>
        <w:tc>
          <w:tcPr>
            <w:tcW w:w="1445" w:type="dxa"/>
            <w:tcBorders>
              <w:bottom w:val="single" w:color="000000" w:sz="8"/>
              <w:right w:val="single" w:color="000000" w:sz="8"/>
            </w:tcBorders>
            <w:tcMar>
              <w:top w:w="15" w:type="dxa"/>
              <w:left w:w="15" w:type="dxa"/>
              <w:bottom w:w="15" w:type="dxa"/>
              <w:right w:w="15" w:type="dxa"/>
            </w:tcMar>
            <w:vAlign w:val="center"/>
          </w:tcPr>
          <w:p/>
        </w:tc>
        <w:tc>
          <w:tcPr>
            <w:tcW w:w="1785" w:type="dxa"/>
            <w:tcBorders>
              <w:bottom w:val="single" w:color="000000" w:sz="8"/>
              <w:right w:val="single" w:color="000000" w:sz="8"/>
            </w:tcBorders>
            <w:tcMar>
              <w:top w:w="15" w:type="dxa"/>
              <w:left w:w="15" w:type="dxa"/>
              <w:bottom w:w="15" w:type="dxa"/>
              <w:right w:w="15" w:type="dxa"/>
            </w:tcMar>
            <w:vAlign w:val="center"/>
          </w:tcPr>
          <w:p/>
        </w:tc>
        <w:tc>
          <w:tcPr>
            <w:tcW w:w="1460" w:type="dxa"/>
            <w:tcBorders>
              <w:bottom w:val="single" w:color="000000" w:sz="8"/>
              <w:right w:val="single" w:color="000000" w:sz="8"/>
            </w:tcBorders>
            <w:tcMar>
              <w:top w:w="15" w:type="dxa"/>
              <w:left w:w="15" w:type="dxa"/>
              <w:bottom w:w="15" w:type="dxa"/>
              <w:right w:w="15" w:type="dxa"/>
            </w:tcMar>
            <w:vAlign w:val="center"/>
          </w:tcPr>
          <w:p/>
        </w:tc>
        <w:tc>
          <w:tcPr>
            <w:tcW w:w="1444"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14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I.2.</w:t>
            </w:r>
          </w:p>
        </w:tc>
        <w:tc>
          <w:tcPr>
            <w:tcW w:w="145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Działanie 2</w:t>
            </w:r>
          </w:p>
        </w:tc>
        <w:tc>
          <w:tcPr>
            <w:tcW w:w="1445" w:type="dxa"/>
            <w:tcBorders>
              <w:bottom w:val="single" w:color="000000" w:sz="8"/>
              <w:right w:val="single" w:color="000000" w:sz="8"/>
            </w:tcBorders>
            <w:tcMar>
              <w:top w:w="15" w:type="dxa"/>
              <w:left w:w="15" w:type="dxa"/>
              <w:bottom w:w="15" w:type="dxa"/>
              <w:right w:w="15" w:type="dxa"/>
            </w:tcMar>
            <w:vAlign w:val="center"/>
          </w:tcPr>
          <w:p/>
        </w:tc>
        <w:tc>
          <w:tcPr>
            <w:tcW w:w="1785" w:type="dxa"/>
            <w:tcBorders>
              <w:bottom w:val="single" w:color="000000" w:sz="8"/>
              <w:right w:val="single" w:color="000000" w:sz="8"/>
            </w:tcBorders>
            <w:tcMar>
              <w:top w:w="15" w:type="dxa"/>
              <w:left w:w="15" w:type="dxa"/>
              <w:bottom w:w="15" w:type="dxa"/>
              <w:right w:w="15" w:type="dxa"/>
            </w:tcMar>
            <w:vAlign w:val="center"/>
          </w:tcPr>
          <w:p/>
        </w:tc>
        <w:tc>
          <w:tcPr>
            <w:tcW w:w="1460" w:type="dxa"/>
            <w:tcBorders>
              <w:bottom w:val="single" w:color="000000" w:sz="8"/>
              <w:right w:val="single" w:color="000000" w:sz="8"/>
            </w:tcBorders>
            <w:tcMar>
              <w:top w:w="15" w:type="dxa"/>
              <w:left w:w="15" w:type="dxa"/>
              <w:bottom w:w="15" w:type="dxa"/>
              <w:right w:w="15" w:type="dxa"/>
            </w:tcMar>
            <w:vAlign w:val="center"/>
          </w:tcPr>
          <w:p/>
        </w:tc>
        <w:tc>
          <w:tcPr>
            <w:tcW w:w="1444"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14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I.2.1.</w:t>
            </w:r>
          </w:p>
        </w:tc>
        <w:tc>
          <w:tcPr>
            <w:tcW w:w="145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Koszt 1</w:t>
            </w:r>
          </w:p>
        </w:tc>
        <w:tc>
          <w:tcPr>
            <w:tcW w:w="1445" w:type="dxa"/>
            <w:tcBorders>
              <w:bottom w:val="single" w:color="000000" w:sz="8"/>
              <w:right w:val="single" w:color="000000" w:sz="8"/>
            </w:tcBorders>
            <w:tcMar>
              <w:top w:w="15" w:type="dxa"/>
              <w:left w:w="15" w:type="dxa"/>
              <w:bottom w:w="15" w:type="dxa"/>
              <w:right w:w="15" w:type="dxa"/>
            </w:tcMar>
            <w:vAlign w:val="center"/>
          </w:tcPr>
          <w:p/>
        </w:tc>
        <w:tc>
          <w:tcPr>
            <w:tcW w:w="1785" w:type="dxa"/>
            <w:tcBorders>
              <w:bottom w:val="single" w:color="000000" w:sz="8"/>
              <w:right w:val="single" w:color="000000" w:sz="8"/>
            </w:tcBorders>
            <w:tcMar>
              <w:top w:w="15" w:type="dxa"/>
              <w:left w:w="15" w:type="dxa"/>
              <w:bottom w:w="15" w:type="dxa"/>
              <w:right w:w="15" w:type="dxa"/>
            </w:tcMar>
            <w:vAlign w:val="center"/>
          </w:tcPr>
          <w:p/>
        </w:tc>
        <w:tc>
          <w:tcPr>
            <w:tcW w:w="1460" w:type="dxa"/>
            <w:tcBorders>
              <w:bottom w:val="single" w:color="000000" w:sz="8"/>
              <w:right w:val="single" w:color="000000" w:sz="8"/>
            </w:tcBorders>
            <w:tcMar>
              <w:top w:w="15" w:type="dxa"/>
              <w:left w:w="15" w:type="dxa"/>
              <w:bottom w:w="15" w:type="dxa"/>
              <w:right w:w="15" w:type="dxa"/>
            </w:tcMar>
            <w:vAlign w:val="center"/>
          </w:tcPr>
          <w:p/>
        </w:tc>
        <w:tc>
          <w:tcPr>
            <w:tcW w:w="1444"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14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I.2.2.</w:t>
            </w:r>
          </w:p>
        </w:tc>
        <w:tc>
          <w:tcPr>
            <w:tcW w:w="145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Koszt 2</w:t>
            </w:r>
          </w:p>
        </w:tc>
        <w:tc>
          <w:tcPr>
            <w:tcW w:w="1445" w:type="dxa"/>
            <w:tcBorders>
              <w:bottom w:val="single" w:color="000000" w:sz="8"/>
              <w:right w:val="single" w:color="000000" w:sz="8"/>
            </w:tcBorders>
            <w:tcMar>
              <w:top w:w="15" w:type="dxa"/>
              <w:left w:w="15" w:type="dxa"/>
              <w:bottom w:w="15" w:type="dxa"/>
              <w:right w:w="15" w:type="dxa"/>
            </w:tcMar>
            <w:vAlign w:val="center"/>
          </w:tcPr>
          <w:p/>
        </w:tc>
        <w:tc>
          <w:tcPr>
            <w:tcW w:w="1785" w:type="dxa"/>
            <w:tcBorders>
              <w:bottom w:val="single" w:color="000000" w:sz="8"/>
              <w:right w:val="single" w:color="000000" w:sz="8"/>
            </w:tcBorders>
            <w:tcMar>
              <w:top w:w="15" w:type="dxa"/>
              <w:left w:w="15" w:type="dxa"/>
              <w:bottom w:w="15" w:type="dxa"/>
              <w:right w:w="15" w:type="dxa"/>
            </w:tcMar>
            <w:vAlign w:val="center"/>
          </w:tcPr>
          <w:p/>
        </w:tc>
        <w:tc>
          <w:tcPr>
            <w:tcW w:w="1460" w:type="dxa"/>
            <w:tcBorders>
              <w:bottom w:val="single" w:color="000000" w:sz="8"/>
              <w:right w:val="single" w:color="000000" w:sz="8"/>
            </w:tcBorders>
            <w:tcMar>
              <w:top w:w="15" w:type="dxa"/>
              <w:left w:w="15" w:type="dxa"/>
              <w:bottom w:w="15" w:type="dxa"/>
              <w:right w:w="15" w:type="dxa"/>
            </w:tcMar>
            <w:vAlign w:val="center"/>
          </w:tcPr>
          <w:p/>
        </w:tc>
        <w:tc>
          <w:tcPr>
            <w:tcW w:w="1444"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14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t>
            </w:r>
          </w:p>
        </w:tc>
        <w:tc>
          <w:tcPr>
            <w:tcW w:w="145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t>
            </w:r>
          </w:p>
        </w:tc>
        <w:tc>
          <w:tcPr>
            <w:tcW w:w="1445" w:type="dxa"/>
            <w:tcBorders>
              <w:bottom w:val="single" w:color="000000" w:sz="8"/>
              <w:right w:val="single" w:color="000000" w:sz="8"/>
            </w:tcBorders>
            <w:tcMar>
              <w:top w:w="15" w:type="dxa"/>
              <w:left w:w="15" w:type="dxa"/>
              <w:bottom w:w="15" w:type="dxa"/>
              <w:right w:w="15" w:type="dxa"/>
            </w:tcMar>
            <w:vAlign w:val="center"/>
          </w:tcPr>
          <w:p/>
        </w:tc>
        <w:tc>
          <w:tcPr>
            <w:tcW w:w="1785" w:type="dxa"/>
            <w:tcBorders>
              <w:bottom w:val="single" w:color="000000" w:sz="8"/>
              <w:right w:val="single" w:color="000000" w:sz="8"/>
            </w:tcBorders>
            <w:tcMar>
              <w:top w:w="15" w:type="dxa"/>
              <w:left w:w="15" w:type="dxa"/>
              <w:bottom w:w="15" w:type="dxa"/>
              <w:right w:w="15" w:type="dxa"/>
            </w:tcMar>
            <w:vAlign w:val="center"/>
          </w:tcPr>
          <w:p/>
        </w:tc>
        <w:tc>
          <w:tcPr>
            <w:tcW w:w="1460" w:type="dxa"/>
            <w:tcBorders>
              <w:bottom w:val="single" w:color="000000" w:sz="8"/>
              <w:right w:val="single" w:color="000000" w:sz="8"/>
            </w:tcBorders>
            <w:tcMar>
              <w:top w:w="15" w:type="dxa"/>
              <w:left w:w="15" w:type="dxa"/>
              <w:bottom w:w="15" w:type="dxa"/>
              <w:right w:w="15" w:type="dxa"/>
            </w:tcMar>
            <w:vAlign w:val="center"/>
          </w:tcPr>
          <w:p/>
        </w:tc>
        <w:tc>
          <w:tcPr>
            <w:tcW w:w="1444"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14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I.3.</w:t>
            </w:r>
          </w:p>
        </w:tc>
        <w:tc>
          <w:tcPr>
            <w:tcW w:w="145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Działanie 3</w:t>
            </w:r>
          </w:p>
        </w:tc>
        <w:tc>
          <w:tcPr>
            <w:tcW w:w="1445" w:type="dxa"/>
            <w:tcBorders>
              <w:bottom w:val="single" w:color="000000" w:sz="8"/>
              <w:right w:val="single" w:color="000000" w:sz="8"/>
            </w:tcBorders>
            <w:tcMar>
              <w:top w:w="15" w:type="dxa"/>
              <w:left w:w="15" w:type="dxa"/>
              <w:bottom w:w="15" w:type="dxa"/>
              <w:right w:w="15" w:type="dxa"/>
            </w:tcMar>
            <w:vAlign w:val="center"/>
          </w:tcPr>
          <w:p/>
        </w:tc>
        <w:tc>
          <w:tcPr>
            <w:tcW w:w="1785" w:type="dxa"/>
            <w:tcBorders>
              <w:bottom w:val="single" w:color="000000" w:sz="8"/>
              <w:right w:val="single" w:color="000000" w:sz="8"/>
            </w:tcBorders>
            <w:tcMar>
              <w:top w:w="15" w:type="dxa"/>
              <w:left w:w="15" w:type="dxa"/>
              <w:bottom w:w="15" w:type="dxa"/>
              <w:right w:w="15" w:type="dxa"/>
            </w:tcMar>
            <w:vAlign w:val="center"/>
          </w:tcPr>
          <w:p/>
        </w:tc>
        <w:tc>
          <w:tcPr>
            <w:tcW w:w="1460" w:type="dxa"/>
            <w:tcBorders>
              <w:bottom w:val="single" w:color="000000" w:sz="8"/>
              <w:right w:val="single" w:color="000000" w:sz="8"/>
            </w:tcBorders>
            <w:tcMar>
              <w:top w:w="15" w:type="dxa"/>
              <w:left w:w="15" w:type="dxa"/>
              <w:bottom w:w="15" w:type="dxa"/>
              <w:right w:w="15" w:type="dxa"/>
            </w:tcMar>
            <w:vAlign w:val="center"/>
          </w:tcPr>
          <w:p/>
        </w:tc>
        <w:tc>
          <w:tcPr>
            <w:tcW w:w="1444"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14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I.3.1.</w:t>
            </w:r>
          </w:p>
        </w:tc>
        <w:tc>
          <w:tcPr>
            <w:tcW w:w="145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Koszt 1</w:t>
            </w:r>
          </w:p>
        </w:tc>
        <w:tc>
          <w:tcPr>
            <w:tcW w:w="1445" w:type="dxa"/>
            <w:tcBorders>
              <w:bottom w:val="single" w:color="000000" w:sz="8"/>
              <w:right w:val="single" w:color="000000" w:sz="8"/>
            </w:tcBorders>
            <w:tcMar>
              <w:top w:w="15" w:type="dxa"/>
              <w:left w:w="15" w:type="dxa"/>
              <w:bottom w:w="15" w:type="dxa"/>
              <w:right w:w="15" w:type="dxa"/>
            </w:tcMar>
            <w:vAlign w:val="center"/>
          </w:tcPr>
          <w:p/>
        </w:tc>
        <w:tc>
          <w:tcPr>
            <w:tcW w:w="1785" w:type="dxa"/>
            <w:tcBorders>
              <w:bottom w:val="single" w:color="000000" w:sz="8"/>
              <w:right w:val="single" w:color="000000" w:sz="8"/>
            </w:tcBorders>
            <w:tcMar>
              <w:top w:w="15" w:type="dxa"/>
              <w:left w:w="15" w:type="dxa"/>
              <w:bottom w:w="15" w:type="dxa"/>
              <w:right w:w="15" w:type="dxa"/>
            </w:tcMar>
            <w:vAlign w:val="center"/>
          </w:tcPr>
          <w:p/>
        </w:tc>
        <w:tc>
          <w:tcPr>
            <w:tcW w:w="1460" w:type="dxa"/>
            <w:tcBorders>
              <w:bottom w:val="single" w:color="000000" w:sz="8"/>
              <w:right w:val="single" w:color="000000" w:sz="8"/>
            </w:tcBorders>
            <w:tcMar>
              <w:top w:w="15" w:type="dxa"/>
              <w:left w:w="15" w:type="dxa"/>
              <w:bottom w:w="15" w:type="dxa"/>
              <w:right w:w="15" w:type="dxa"/>
            </w:tcMar>
            <w:vAlign w:val="center"/>
          </w:tcPr>
          <w:p/>
        </w:tc>
        <w:tc>
          <w:tcPr>
            <w:tcW w:w="1444"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14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I.3.2.</w:t>
            </w:r>
          </w:p>
        </w:tc>
        <w:tc>
          <w:tcPr>
            <w:tcW w:w="145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Koszt 2</w:t>
            </w:r>
          </w:p>
        </w:tc>
        <w:tc>
          <w:tcPr>
            <w:tcW w:w="1445" w:type="dxa"/>
            <w:tcBorders>
              <w:bottom w:val="single" w:color="000000" w:sz="8"/>
              <w:right w:val="single" w:color="000000" w:sz="8"/>
            </w:tcBorders>
            <w:tcMar>
              <w:top w:w="15" w:type="dxa"/>
              <w:left w:w="15" w:type="dxa"/>
              <w:bottom w:w="15" w:type="dxa"/>
              <w:right w:w="15" w:type="dxa"/>
            </w:tcMar>
            <w:vAlign w:val="center"/>
          </w:tcPr>
          <w:p/>
        </w:tc>
        <w:tc>
          <w:tcPr>
            <w:tcW w:w="1785" w:type="dxa"/>
            <w:tcBorders>
              <w:bottom w:val="single" w:color="000000" w:sz="8"/>
              <w:right w:val="single" w:color="000000" w:sz="8"/>
            </w:tcBorders>
            <w:tcMar>
              <w:top w:w="15" w:type="dxa"/>
              <w:left w:w="15" w:type="dxa"/>
              <w:bottom w:w="15" w:type="dxa"/>
              <w:right w:w="15" w:type="dxa"/>
            </w:tcMar>
            <w:vAlign w:val="center"/>
          </w:tcPr>
          <w:p/>
        </w:tc>
        <w:tc>
          <w:tcPr>
            <w:tcW w:w="1460" w:type="dxa"/>
            <w:tcBorders>
              <w:bottom w:val="single" w:color="000000" w:sz="8"/>
              <w:right w:val="single" w:color="000000" w:sz="8"/>
            </w:tcBorders>
            <w:tcMar>
              <w:top w:w="15" w:type="dxa"/>
              <w:left w:w="15" w:type="dxa"/>
              <w:bottom w:w="15" w:type="dxa"/>
              <w:right w:w="15" w:type="dxa"/>
            </w:tcMar>
            <w:vAlign w:val="center"/>
          </w:tcPr>
          <w:p/>
        </w:tc>
        <w:tc>
          <w:tcPr>
            <w:tcW w:w="1444"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14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t>
            </w:r>
          </w:p>
        </w:tc>
        <w:tc>
          <w:tcPr>
            <w:tcW w:w="145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t>
            </w:r>
          </w:p>
        </w:tc>
        <w:tc>
          <w:tcPr>
            <w:tcW w:w="1445" w:type="dxa"/>
            <w:tcBorders>
              <w:bottom w:val="single" w:color="000000" w:sz="8"/>
              <w:right w:val="single" w:color="000000" w:sz="8"/>
            </w:tcBorders>
            <w:tcMar>
              <w:top w:w="15" w:type="dxa"/>
              <w:left w:w="15" w:type="dxa"/>
              <w:bottom w:w="15" w:type="dxa"/>
              <w:right w:w="15" w:type="dxa"/>
            </w:tcMar>
            <w:vAlign w:val="center"/>
          </w:tcPr>
          <w:p/>
        </w:tc>
        <w:tc>
          <w:tcPr>
            <w:tcW w:w="1785" w:type="dxa"/>
            <w:tcBorders>
              <w:bottom w:val="single" w:color="000000" w:sz="8"/>
              <w:right w:val="single" w:color="000000" w:sz="8"/>
            </w:tcBorders>
            <w:tcMar>
              <w:top w:w="15" w:type="dxa"/>
              <w:left w:w="15" w:type="dxa"/>
              <w:bottom w:w="15" w:type="dxa"/>
              <w:right w:w="15" w:type="dxa"/>
            </w:tcMar>
            <w:vAlign w:val="center"/>
          </w:tcPr>
          <w:p/>
        </w:tc>
        <w:tc>
          <w:tcPr>
            <w:tcW w:w="1460" w:type="dxa"/>
            <w:tcBorders>
              <w:bottom w:val="single" w:color="000000" w:sz="8"/>
              <w:right w:val="single" w:color="000000" w:sz="8"/>
            </w:tcBorders>
            <w:tcMar>
              <w:top w:w="15" w:type="dxa"/>
              <w:left w:w="15" w:type="dxa"/>
              <w:bottom w:w="15" w:type="dxa"/>
              <w:right w:w="15" w:type="dxa"/>
            </w:tcMar>
            <w:vAlign w:val="center"/>
          </w:tcPr>
          <w:p/>
        </w:tc>
        <w:tc>
          <w:tcPr>
            <w:tcW w:w="1444"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 xml:space="preserve">Suma kosztów realizacji zadania </w:t>
            </w:r>
          </w:p>
        </w:tc>
        <w:tc>
          <w:tcPr>
            <w:tcW w:w="1444"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14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 xml:space="preserve">II. </w:t>
            </w:r>
          </w:p>
        </w:tc>
        <w:tc>
          <w:tcPr>
            <w:tcW w:w="0" w:type="auto"/>
            <w:gridSpan w:val="8"/>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 xml:space="preserve">Koszty administracyjne </w:t>
            </w:r>
          </w:p>
        </w:tc>
      </w:tr>
      <w:tr>
        <w:trPr>
          <w:trHeight w:val="45" w:hRule="atLeast"/>
        </w:trPr>
        <w:tc>
          <w:tcPr>
            <w:tcW w:w="14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II.1.</w:t>
            </w:r>
          </w:p>
        </w:tc>
        <w:tc>
          <w:tcPr>
            <w:tcW w:w="145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Koszt 1</w:t>
            </w:r>
          </w:p>
        </w:tc>
        <w:tc>
          <w:tcPr>
            <w:tcW w:w="1445" w:type="dxa"/>
            <w:tcBorders>
              <w:bottom w:val="single" w:color="000000" w:sz="8"/>
              <w:right w:val="single" w:color="000000" w:sz="8"/>
            </w:tcBorders>
            <w:tcMar>
              <w:top w:w="15" w:type="dxa"/>
              <w:left w:w="15" w:type="dxa"/>
              <w:bottom w:w="15" w:type="dxa"/>
              <w:right w:w="15" w:type="dxa"/>
            </w:tcMar>
            <w:vAlign w:val="center"/>
          </w:tcPr>
          <w:p/>
        </w:tc>
        <w:tc>
          <w:tcPr>
            <w:tcW w:w="1785" w:type="dxa"/>
            <w:tcBorders>
              <w:bottom w:val="single" w:color="000000" w:sz="8"/>
              <w:right w:val="single" w:color="000000" w:sz="8"/>
            </w:tcBorders>
            <w:tcMar>
              <w:top w:w="15" w:type="dxa"/>
              <w:left w:w="15" w:type="dxa"/>
              <w:bottom w:w="15" w:type="dxa"/>
              <w:right w:w="15" w:type="dxa"/>
            </w:tcMar>
            <w:vAlign w:val="center"/>
          </w:tcPr>
          <w:p/>
        </w:tc>
        <w:tc>
          <w:tcPr>
            <w:tcW w:w="1460" w:type="dxa"/>
            <w:tcBorders>
              <w:bottom w:val="single" w:color="000000" w:sz="8"/>
              <w:right w:val="single" w:color="000000" w:sz="8"/>
            </w:tcBorders>
            <w:tcMar>
              <w:top w:w="15" w:type="dxa"/>
              <w:left w:w="15" w:type="dxa"/>
              <w:bottom w:w="15" w:type="dxa"/>
              <w:right w:w="15" w:type="dxa"/>
            </w:tcMar>
            <w:vAlign w:val="center"/>
          </w:tcPr>
          <w:p/>
        </w:tc>
        <w:tc>
          <w:tcPr>
            <w:tcW w:w="1444"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14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II.2.</w:t>
            </w:r>
          </w:p>
        </w:tc>
        <w:tc>
          <w:tcPr>
            <w:tcW w:w="145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Koszt 2</w:t>
            </w:r>
          </w:p>
        </w:tc>
        <w:tc>
          <w:tcPr>
            <w:tcW w:w="1445" w:type="dxa"/>
            <w:tcBorders>
              <w:bottom w:val="single" w:color="000000" w:sz="8"/>
              <w:right w:val="single" w:color="000000" w:sz="8"/>
            </w:tcBorders>
            <w:tcMar>
              <w:top w:w="15" w:type="dxa"/>
              <w:left w:w="15" w:type="dxa"/>
              <w:bottom w:w="15" w:type="dxa"/>
              <w:right w:w="15" w:type="dxa"/>
            </w:tcMar>
            <w:vAlign w:val="center"/>
          </w:tcPr>
          <w:p/>
        </w:tc>
        <w:tc>
          <w:tcPr>
            <w:tcW w:w="1785" w:type="dxa"/>
            <w:tcBorders>
              <w:bottom w:val="single" w:color="000000" w:sz="8"/>
              <w:right w:val="single" w:color="000000" w:sz="8"/>
            </w:tcBorders>
            <w:tcMar>
              <w:top w:w="15" w:type="dxa"/>
              <w:left w:w="15" w:type="dxa"/>
              <w:bottom w:w="15" w:type="dxa"/>
              <w:right w:w="15" w:type="dxa"/>
            </w:tcMar>
            <w:vAlign w:val="center"/>
          </w:tcPr>
          <w:p/>
        </w:tc>
        <w:tc>
          <w:tcPr>
            <w:tcW w:w="1460" w:type="dxa"/>
            <w:tcBorders>
              <w:bottom w:val="single" w:color="000000" w:sz="8"/>
              <w:right w:val="single" w:color="000000" w:sz="8"/>
            </w:tcBorders>
            <w:tcMar>
              <w:top w:w="15" w:type="dxa"/>
              <w:left w:w="15" w:type="dxa"/>
              <w:bottom w:w="15" w:type="dxa"/>
              <w:right w:w="15" w:type="dxa"/>
            </w:tcMar>
            <w:vAlign w:val="center"/>
          </w:tcPr>
          <w:p/>
        </w:tc>
        <w:tc>
          <w:tcPr>
            <w:tcW w:w="1444"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14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t>
            </w:r>
          </w:p>
        </w:tc>
        <w:tc>
          <w:tcPr>
            <w:tcW w:w="145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t>
            </w:r>
          </w:p>
        </w:tc>
        <w:tc>
          <w:tcPr>
            <w:tcW w:w="1445" w:type="dxa"/>
            <w:tcBorders>
              <w:bottom w:val="single" w:color="000000" w:sz="8"/>
              <w:right w:val="single" w:color="000000" w:sz="8"/>
            </w:tcBorders>
            <w:tcMar>
              <w:top w:w="15" w:type="dxa"/>
              <w:left w:w="15" w:type="dxa"/>
              <w:bottom w:w="15" w:type="dxa"/>
              <w:right w:w="15" w:type="dxa"/>
            </w:tcMar>
            <w:vAlign w:val="center"/>
          </w:tcPr>
          <w:p/>
        </w:tc>
        <w:tc>
          <w:tcPr>
            <w:tcW w:w="1785" w:type="dxa"/>
            <w:tcBorders>
              <w:bottom w:val="single" w:color="000000" w:sz="8"/>
              <w:right w:val="single" w:color="000000" w:sz="8"/>
            </w:tcBorders>
            <w:tcMar>
              <w:top w:w="15" w:type="dxa"/>
              <w:left w:w="15" w:type="dxa"/>
              <w:bottom w:w="15" w:type="dxa"/>
              <w:right w:w="15" w:type="dxa"/>
            </w:tcMar>
            <w:vAlign w:val="center"/>
          </w:tcPr>
          <w:p/>
        </w:tc>
        <w:tc>
          <w:tcPr>
            <w:tcW w:w="1460" w:type="dxa"/>
            <w:tcBorders>
              <w:bottom w:val="single" w:color="000000" w:sz="8"/>
              <w:right w:val="single" w:color="000000" w:sz="8"/>
            </w:tcBorders>
            <w:tcMar>
              <w:top w:w="15" w:type="dxa"/>
              <w:left w:w="15" w:type="dxa"/>
              <w:bottom w:w="15" w:type="dxa"/>
              <w:right w:w="15" w:type="dxa"/>
            </w:tcMar>
            <w:vAlign w:val="center"/>
          </w:tcPr>
          <w:p/>
        </w:tc>
        <w:tc>
          <w:tcPr>
            <w:tcW w:w="1444"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 xml:space="preserve">Suma kosztów administracyjnych </w:t>
            </w:r>
          </w:p>
        </w:tc>
        <w:tc>
          <w:tcPr>
            <w:tcW w:w="1444"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 xml:space="preserve">Suma wszystkich kosztów realizacji zadania </w:t>
            </w:r>
          </w:p>
        </w:tc>
        <w:tc>
          <w:tcPr>
            <w:tcW w:w="1444"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c>
          <w:tcPr>
            <w:tcW w:w="1428" w:type="dxa"/>
            <w:tcBorders>
              <w:bottom w:val="single" w:color="000000" w:sz="8"/>
              <w:right w:val="single" w:color="000000" w:sz="8"/>
            </w:tcBorders>
            <w:tcMar>
              <w:top w:w="15" w:type="dxa"/>
              <w:left w:w="15" w:type="dxa"/>
              <w:bottom w:w="15" w:type="dxa"/>
              <w:right w:w="15" w:type="dxa"/>
            </w:tcMar>
            <w:vAlign w:val="center"/>
          </w:tcPr>
          <w:p/>
        </w:tc>
      </w:tr>
    </w:tbl>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887"/>
        <w:gridCol w:w="4693"/>
        <w:gridCol w:w="1649"/>
        <w:gridCol w:w="510"/>
        <w:gridCol w:w="1649"/>
        <w:gridCol w:w="1014"/>
        <w:gridCol w:w="634"/>
        <w:gridCol w:w="1649"/>
      </w:tblGrid>
      <w:tr>
        <w:trPr>
          <w:trHeight w:val="45" w:hRule="atLeast"/>
        </w:trPr>
        <w:tc>
          <w:tcPr>
            <w:tcW w:w="0" w:type="auto"/>
            <w:gridSpan w:val="8"/>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 xml:space="preserve">V.B Źródła finansowania kosztów realizacji zadania </w:t>
            </w:r>
          </w:p>
        </w:tc>
      </w:tr>
      <w:tr>
        <w:trPr>
          <w:trHeight w:val="45" w:hRule="atLeast"/>
        </w:trPr>
        <w:tc>
          <w:tcPr>
            <w:tcW w:w="88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Lp.</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Źródło finansowania kosztów realizacji zadania</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Wartość [PLN]</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Udział [%]</w:t>
            </w:r>
          </w:p>
        </w:tc>
      </w:tr>
      <w:tr>
        <w:trPr>
          <w:trHeight w:val="45" w:hRule="atLeast"/>
        </w:trPr>
        <w:tc>
          <w:tcPr>
            <w:tcW w:w="88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1. </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Suma wszystkich kosztów realizacji zadania </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100 </w:t>
            </w:r>
          </w:p>
        </w:tc>
      </w:tr>
      <w:tr>
        <w:trPr>
          <w:trHeight w:val="45" w:hRule="atLeast"/>
        </w:trPr>
        <w:tc>
          <w:tcPr>
            <w:tcW w:w="88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Planowana dotacja w ramach niniejszej oferty </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88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Wkład własny</w:t>
            </w:r>
            <w:r>
              <w:rPr>
                <w:rFonts w:ascii="Times New Roman"/>
                <w:b w:val="false"/>
                <w:i w:val="false"/>
                <w:color w:val="000000"/>
                <w:sz w:val="24"/>
                <w:vertAlign w:val="superscript"/>
                <w:lang w:val="pl-Pl"/>
              </w:rPr>
              <w:t>5)</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88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Wkład własny finansowy </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88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Wkład własny niefinansowy (osobowy i rzeczowy) </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88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Świadczenia pieniężne od odbiorców zadania </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8"/>
            <w:tcBorders>
              <w:bottom w:val="single" w:color="000000" w:sz="8"/>
            </w:tcBorders>
            <w:tcMar>
              <w:top w:w="15" w:type="dxa"/>
              <w:left w:w="15" w:type="dxa"/>
              <w:bottom w:w="15" w:type="dxa"/>
              <w:right w:w="15" w:type="dxa"/>
            </w:tcMar>
            <w:vAlign w:val="center"/>
          </w:tcPr>
          <w:p/>
        </w:tc>
      </w:tr>
      <w:tr>
        <w:trPr>
          <w:trHeight w:val="45" w:hRule="atLeast"/>
        </w:trPr>
        <w:tc>
          <w:tcPr>
            <w:tcW w:w="0" w:type="auto"/>
            <w:gridSpan w:val="8"/>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V.C Podział kosztów realizacji zadania pomiędzy oferentów</w:t>
            </w:r>
            <w:r>
              <w:rPr>
                <w:rFonts w:ascii="Times New Roman"/>
                <w:b w:val="false"/>
                <w:i w:val="false"/>
                <w:color w:val="000000"/>
                <w:sz w:val="24"/>
                <w:vertAlign w:val="superscript"/>
                <w:lang w:val="pl-Pl"/>
              </w:rPr>
              <w:t>6)</w:t>
            </w:r>
          </w:p>
        </w:tc>
      </w:tr>
      <w:tr>
        <w:trPr>
          <w:trHeight w:val="45" w:hRule="atLeast"/>
        </w:trPr>
        <w:tc>
          <w:tcPr>
            <w:tcW w:w="88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Lp.</w:t>
            </w:r>
          </w:p>
        </w:tc>
        <w:tc>
          <w:tcPr>
            <w:tcW w:w="469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Źródło finansowania kosztów realizacji zadania</w:t>
            </w:r>
          </w:p>
        </w:tc>
        <w:tc>
          <w:tcPr>
            <w:tcW w:w="0" w:type="auto"/>
            <w:gridSpan w:val="6"/>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Wartość [PLN]</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 xml:space="preserve">Razem </w:t>
            </w:r>
          </w:p>
        </w:tc>
        <w:tc>
          <w:tcPr>
            <w:tcW w:w="16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 xml:space="preserve">Rok 1 </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 xml:space="preserve">Rok 2 </w:t>
            </w:r>
          </w:p>
        </w:tc>
        <w:tc>
          <w:tcPr>
            <w:tcW w:w="16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Rok 3</w:t>
            </w:r>
            <w:r>
              <w:rPr>
                <w:rFonts w:ascii="Times New Roman"/>
                <w:b w:val="false"/>
                <w:i w:val="false"/>
                <w:color w:val="000000"/>
                <w:sz w:val="24"/>
                <w:vertAlign w:val="superscript"/>
                <w:lang w:val="pl-Pl"/>
              </w:rPr>
              <w:t>7)</w:t>
            </w:r>
          </w:p>
        </w:tc>
      </w:tr>
      <w:tr>
        <w:trPr>
          <w:trHeight w:val="45" w:hRule="atLeast"/>
        </w:trPr>
        <w:tc>
          <w:tcPr>
            <w:tcW w:w="88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w:t>
            </w:r>
          </w:p>
        </w:tc>
        <w:tc>
          <w:tcPr>
            <w:tcW w:w="469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Oferent 1</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1649"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1649"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88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w:t>
            </w:r>
          </w:p>
        </w:tc>
        <w:tc>
          <w:tcPr>
            <w:tcW w:w="469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Oferent 2</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1649"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1649"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88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w:t>
            </w:r>
          </w:p>
        </w:tc>
        <w:tc>
          <w:tcPr>
            <w:tcW w:w="469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Oferent 3</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1649"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1649"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887" w:type="dxa"/>
            <w:tcBorders>
              <w:bottom w:val="single" w:color="000000" w:sz="8"/>
              <w:right w:val="single" w:color="000000" w:sz="8"/>
            </w:tcBorders>
            <w:tcMar>
              <w:top w:w="15" w:type="dxa"/>
              <w:left w:w="15" w:type="dxa"/>
              <w:bottom w:w="15" w:type="dxa"/>
              <w:right w:w="15" w:type="dxa"/>
            </w:tcMar>
            <w:vAlign w:val="center"/>
          </w:tcPr>
          <w:p/>
        </w:tc>
        <w:tc>
          <w:tcPr>
            <w:tcW w:w="469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1649"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1649"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Suma wszystkich kosztów realizacji zadania </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1649"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1649"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8"/>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 xml:space="preserve">VI. Inne informacje </w:t>
            </w:r>
          </w:p>
        </w:tc>
      </w:tr>
      <w:tr>
        <w:trPr>
          <w:trHeight w:val="30" w:hRule="atLeast"/>
        </w:trPr>
        <w:tc>
          <w:tcPr>
            <w:tcW w:w="0" w:type="auto"/>
            <w:gridSpan w:val="8"/>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1.</w:t>
            </w:r>
            <w:r>
              <w:rPr>
                <w:rFonts w:ascii="Times New Roman"/>
                <w:b w:val="false"/>
                <w:i w:val="false"/>
                <w:color w:val="000000"/>
                <w:sz w:val="24"/>
                <w:lang w:val="pl-Pl"/>
              </w:rPr>
              <w:t xml:space="preserve"> </w:t>
            </w:r>
            <w:r>
              <w:rPr>
                <w:rFonts w:ascii="Times New Roman"/>
                <w:b/>
                <w:i w:val="false"/>
                <w:color w:val="000000"/>
                <w:sz w:val="24"/>
                <w:lang w:val="pl-Pl"/>
              </w:rPr>
              <w:t xml:space="preserve">Deklaracja o zamiarze odpłatnego lub nieodpłatnego wykonania zadania publicznego. </w:t>
            </w:r>
          </w:p>
        </w:tc>
      </w:tr>
      <w:tr>
        <w:trPr>
          <w:trHeight w:val="30" w:hRule="atLeast"/>
        </w:trPr>
        <w:tc>
          <w:tcPr>
            <w:tcW w:w="0" w:type="auto"/>
            <w:gridSpan w:val="8"/>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2.</w:t>
            </w:r>
            <w:r>
              <w:rPr>
                <w:rFonts w:ascii="Times New Roman"/>
                <w:b w:val="false"/>
                <w:i w:val="false"/>
                <w:color w:val="000000"/>
                <w:sz w:val="24"/>
                <w:lang w:val="pl-Pl"/>
              </w:rPr>
              <w:t xml:space="preserve"> </w:t>
            </w:r>
            <w:r>
              <w:rPr>
                <w:rFonts w:ascii="Times New Roman"/>
                <w:b/>
                <w:i w:val="false"/>
                <w:color w:val="000000"/>
                <w:sz w:val="24"/>
                <w:lang w:val="pl-Pl"/>
              </w:rPr>
              <w:t xml:space="preserve">Działania, które w ramach realizacji zadania publicznego będą wykonywać poszczególni oferenci oraz sposób ich reprezentacji wobec organu administracji publicznej – w przypadku oferty wspólnej. </w:t>
            </w:r>
          </w:p>
        </w:tc>
      </w:tr>
      <w:tr>
        <w:trPr>
          <w:trHeight w:val="30" w:hRule="atLeast"/>
        </w:trPr>
        <w:tc>
          <w:tcPr>
            <w:tcW w:w="0" w:type="auto"/>
            <w:gridSpan w:val="8"/>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3. Inne działania, które mogą mieć znaczenie przy ocenie oferty, w tym odnoszące się do kalkulacji przewidywanych kosztów oraz oświadczeń zawartych w sekcji VII.</w:t>
            </w:r>
          </w:p>
        </w:tc>
      </w:tr>
    </w:tbl>
    <w:p>
      <w:pPr>
        <w:spacing w:after="0"/>
        <w:ind w:left="0"/>
        <w:jc w:val="left"/>
        <w:textAlignment w:val="auto"/>
      </w:pPr>
      <w:r>
        <w:rPr>
          <w:rFonts w:ascii="Times New Roman"/>
          <w:b w:val="false"/>
          <w:i w:val="false"/>
          <w:color w:val="000000"/>
          <w:sz w:val="24"/>
          <w:lang w:val="pl-Pl"/>
        </w:rPr>
        <w:t>_________________________________</w:t>
      </w:r>
    </w:p>
    <w:p>
      <w:pPr>
        <w:spacing w:before="25" w:after="0"/>
        <w:ind w:left="0"/>
        <w:jc w:val="both"/>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Tabelę należy rozszerzyć w przypadku realizacji oferty w dłuższym okresie.</w:t>
      </w:r>
    </w:p>
    <w:p>
      <w:pPr>
        <w:spacing w:before="25" w:after="0"/>
        <w:ind w:left="0"/>
        <w:jc w:val="both"/>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Suma pól 3.1. i 3.2. </w:t>
      </w:r>
    </w:p>
    <w:p>
      <w:pPr>
        <w:spacing w:before="25" w:after="0"/>
        <w:ind w:left="0"/>
        <w:jc w:val="both"/>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Sekcję V.C należy uzupełnić w przypadku oferty wspólnej.</w:t>
      </w:r>
    </w:p>
    <w:p>
      <w:pPr>
        <w:spacing w:before="25" w:after="0"/>
        <w:ind w:left="0"/>
        <w:jc w:val="both"/>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Tabelę należy rozszerzyć w przypadku realizacji oferty w dłuższym okresie.</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3088"/>
      </w:tblGrid>
      <w:tr>
        <w:trPr>
          <w:trHeight w:val="45" w:hRule="atLeast"/>
        </w:trPr>
        <w:tc>
          <w:tcPr>
            <w:tcW w:w="13088" w:type="dxa"/>
            <w:tcBorders>
              <w:bottom w:val="single" w:color="000000" w:sz="8"/>
              <w:right w:val="single" w:color="000000" w:sz="8"/>
            </w:tcBorders>
            <w:tcMar>
              <w:top w:w="15" w:type="dxa"/>
              <w:left w:w="15" w:type="dxa"/>
              <w:bottom w:w="15" w:type="dxa"/>
              <w:right w:w="15" w:type="dxa"/>
            </w:tcMar>
            <w:vAlign w:val="center"/>
          </w:tcPr>
          <w:p/>
        </w:tc>
      </w:tr>
    </w:tbl>
    <w:p>
      <w:pPr>
        <w:spacing w:before="25" w:after="0"/>
        <w:ind w:left="0"/>
        <w:jc w:val="both"/>
        <w:textAlignment w:val="auto"/>
      </w:pPr>
      <w:r>
        <w:rPr>
          <w:rFonts w:ascii="Times New Roman"/>
          <w:b/>
          <w:i w:val="false"/>
          <w:color w:val="000000"/>
          <w:sz w:val="24"/>
          <w:lang w:val="pl-Pl"/>
        </w:rPr>
        <w:t>VII.</w:t>
      </w:r>
      <w:r>
        <w:rPr>
          <w:rFonts w:ascii="Times New Roman"/>
          <w:b w:val="false"/>
          <w:i w:val="false"/>
          <w:color w:val="000000"/>
          <w:sz w:val="24"/>
          <w:lang w:val="pl-Pl"/>
        </w:rPr>
        <w:t xml:space="preserve"> </w:t>
      </w:r>
      <w:r>
        <w:rPr>
          <w:rFonts w:ascii="Times New Roman"/>
          <w:b/>
          <w:i w:val="false"/>
          <w:color w:val="000000"/>
          <w:sz w:val="24"/>
          <w:lang w:val="pl-Pl"/>
        </w:rPr>
        <w:t>Oświadczenia</w:t>
      </w:r>
    </w:p>
    <w:p>
      <w:pPr>
        <w:spacing w:before="25" w:after="0"/>
        <w:ind w:left="0"/>
        <w:jc w:val="both"/>
        <w:textAlignment w:val="auto"/>
      </w:pPr>
      <w:r>
        <w:rPr>
          <w:rFonts w:ascii="Times New Roman"/>
          <w:b w:val="false"/>
          <w:i w:val="false"/>
          <w:color w:val="000000"/>
          <w:sz w:val="24"/>
          <w:lang w:val="pl-Pl"/>
        </w:rPr>
        <w:t xml:space="preserve">Oświadczam(-my), że: </w:t>
      </w:r>
    </w:p>
    <w:p>
      <w:pPr>
        <w:spacing w:before="25" w:after="0"/>
        <w:ind w:left="0"/>
        <w:jc w:val="both"/>
        <w:textAlignment w:val="auto"/>
      </w:pPr>
      <w:r>
        <w:rPr>
          <w:rFonts w:ascii="Times New Roman"/>
          <w:b w:val="false"/>
          <w:i w:val="false"/>
          <w:color w:val="000000"/>
          <w:sz w:val="24"/>
          <w:lang w:val="pl-Pl"/>
        </w:rPr>
        <w:t xml:space="preserve">1) proponowane zadanie publiczne będzie realizowane wyłącznie w zakresie działalności pożytku publicznego oferenta(-tów); </w:t>
      </w:r>
    </w:p>
    <w:p>
      <w:pPr>
        <w:spacing w:before="25" w:after="0"/>
        <w:ind w:left="0"/>
        <w:jc w:val="both"/>
        <w:textAlignment w:val="auto"/>
      </w:pPr>
      <w:r>
        <w:rPr>
          <w:rFonts w:ascii="Times New Roman"/>
          <w:b w:val="false"/>
          <w:i w:val="false"/>
          <w:color w:val="000000"/>
          <w:sz w:val="24"/>
          <w:lang w:val="pl-Pl"/>
        </w:rPr>
        <w:t xml:space="preserve">2) pobieranie świadczeń pieniężnych będzie się odbywać wyłącznie w ramach prowadzonej odpłatnej działalności pożytku publicznego; </w:t>
      </w:r>
    </w:p>
    <w:p>
      <w:pPr>
        <w:spacing w:before="25" w:after="0"/>
        <w:ind w:left="0"/>
        <w:jc w:val="both"/>
        <w:textAlignment w:val="auto"/>
      </w:pPr>
      <w:r>
        <w:rPr>
          <w:rFonts w:ascii="Times New Roman"/>
          <w:b w:val="false"/>
          <w:i w:val="false"/>
          <w:color w:val="000000"/>
          <w:sz w:val="24"/>
          <w:lang w:val="pl-Pl"/>
        </w:rPr>
        <w:t xml:space="preserve">3) oferent* / oferenci* składający niniejszą ofertę nie zalega(-ją)* / zalega(-ją)* z opłacaniem należności z tytułu zobowiązań podatkowych; </w:t>
      </w:r>
    </w:p>
    <w:p>
      <w:pPr>
        <w:spacing w:before="25" w:after="0"/>
        <w:ind w:left="0"/>
        <w:jc w:val="both"/>
        <w:textAlignment w:val="auto"/>
      </w:pPr>
      <w:r>
        <w:rPr>
          <w:rFonts w:ascii="Times New Roman"/>
          <w:b w:val="false"/>
          <w:i w:val="false"/>
          <w:color w:val="000000"/>
          <w:sz w:val="24"/>
          <w:lang w:val="pl-Pl"/>
        </w:rPr>
        <w:t xml:space="preserve">4) oferent* / oferenci* składający niniejszą ofertę nie zalega(-ją)* / zalega(-ją)* z opłacaniem należności z tytułu składek na ubezpieczenia społeczne; </w:t>
      </w:r>
    </w:p>
    <w:p>
      <w:pPr>
        <w:spacing w:before="25" w:after="0"/>
        <w:ind w:left="0"/>
        <w:jc w:val="both"/>
        <w:textAlignment w:val="auto"/>
      </w:pPr>
      <w:r>
        <w:rPr>
          <w:rFonts w:ascii="Times New Roman"/>
          <w:b w:val="false"/>
          <w:i w:val="false"/>
          <w:color w:val="000000"/>
          <w:sz w:val="24"/>
          <w:lang w:val="pl-Pl"/>
        </w:rPr>
        <w:t xml:space="preserve">5) dane zawarte w części II niniejszej oferty są zgodne z Krajowym Rejestrem Sądowym* / właściwą ewidencją*; </w:t>
      </w:r>
    </w:p>
    <w:p>
      <w:pPr>
        <w:spacing w:before="25" w:after="0"/>
        <w:ind w:left="0"/>
        <w:jc w:val="both"/>
        <w:textAlignment w:val="auto"/>
      </w:pPr>
      <w:r>
        <w:rPr>
          <w:rFonts w:ascii="Times New Roman"/>
          <w:b w:val="false"/>
          <w:i w:val="false"/>
          <w:color w:val="000000"/>
          <w:sz w:val="24"/>
          <w:lang w:val="pl-Pl"/>
        </w:rPr>
        <w:t xml:space="preserve">6) wszystkie informacje podane w ofercie oraz załącznikach są zgodne z aktualnym stanem prawnym i faktycznym; </w:t>
      </w:r>
    </w:p>
    <w:p>
      <w:pPr>
        <w:spacing w:before="25" w:after="0"/>
        <w:ind w:left="0"/>
        <w:jc w:val="both"/>
        <w:textAlignment w:val="auto"/>
      </w:pPr>
      <w:r>
        <w:rPr>
          <w:rFonts w:ascii="Times New Roman"/>
          <w:b w:val="false"/>
          <w:i w:val="false"/>
          <w:color w:val="000000"/>
          <w:sz w:val="24"/>
          <w:lang w:val="pl-Pl"/>
        </w:rPr>
        <w:t xml:space="preserve">7) 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 </w:t>
      </w:r>
    </w:p>
    <w:p>
      <w:pPr>
        <w:spacing w:before="25" w:after="0"/>
        <w:ind w:left="0"/>
        <w:jc w:val="both"/>
        <w:textAlignment w:val="auto"/>
      </w:pPr>
      <w:r>
        <w:rPr>
          <w:rFonts w:ascii="Times New Roman"/>
          <w:b w:val="false"/>
          <w:i w:val="false"/>
          <w:color w:val="000000"/>
          <w:sz w:val="24"/>
          <w:lang w:val="pl-Pl"/>
        </w:rPr>
        <w:t xml:space="preserve">................................................................. Data ........................................................ </w:t>
      </w:r>
    </w:p>
    <w:p>
      <w:pPr>
        <w:spacing w:before="25" w:after="0"/>
        <w:ind w:left="0"/>
        <w:jc w:val="both"/>
        <w:textAlignment w:val="auto"/>
      </w:pP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(podpis osoby upoważnionej lub podpisy</w:t>
      </w:r>
    </w:p>
    <w:p>
      <w:pPr>
        <w:spacing w:before="25" w:after="0"/>
        <w:ind w:left="0"/>
        <w:jc w:val="both"/>
        <w:textAlignment w:val="auto"/>
      </w:pPr>
      <w:r>
        <w:rPr>
          <w:rFonts w:ascii="Times New Roman"/>
          <w:b w:val="false"/>
          <w:i w:val="false"/>
          <w:color w:val="000000"/>
          <w:sz w:val="24"/>
          <w:lang w:val="pl-Pl"/>
        </w:rPr>
        <w:t>osób upoważnionych do składania oświadczeń</w:t>
      </w:r>
    </w:p>
    <w:p>
      <w:pPr>
        <w:spacing w:before="25" w:after="0"/>
        <w:ind w:left="0"/>
        <w:jc w:val="both"/>
        <w:textAlignment w:val="auto"/>
      </w:pPr>
      <w:r>
        <w:rPr>
          <w:rFonts w:ascii="Times New Roman"/>
          <w:b w:val="false"/>
          <w:i w:val="false"/>
          <w:color w:val="000000"/>
          <w:sz w:val="24"/>
          <w:lang w:val="pl-Pl"/>
        </w:rPr>
        <w:t>woli w imieniu oferentów)</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2 </w:t>
      </w:r>
    </w:p>
    <w:tbl>
      <w:tblPr>
        <w:tblW w:w="0" w:type="auto"/>
        <w:tblCellSpacing w:w="0" w:type="auto"/>
        <w:tblInd w:w="115" w:type="dxa"/>
        <w:tblBorders>
          <w:top w:val="none"/>
          <w:left w:val="single" w:color="000000" w:sz="8"/>
          <w:bottom w:val="none"/>
          <w:right w:val="single" w:color="000000" w:sz="8"/>
          <w:insideH w:val="none"/>
          <w:insideV w:val="none"/>
        </w:tblBorders>
      </w:tblPr>
      <w:tblGrid>
        <w:gridCol w:w="5186"/>
        <w:gridCol w:w="132"/>
        <w:gridCol w:w="1728"/>
        <w:gridCol w:w="2261"/>
        <w:gridCol w:w="1729"/>
        <w:gridCol w:w="1729"/>
      </w:tblGrid>
      <w:tr>
        <w:trPr>
          <w:trHeight w:val="30" w:hRule="atLeast"/>
        </w:trPr>
        <w:tc>
          <w:tcPr>
            <w:tcW w:w="0" w:type="auto"/>
            <w:gridSpan w:val="6"/>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OFERTA REALIZACJI ZADANIA PUBLICZNEGO* /</w:t>
            </w:r>
          </w:p>
          <w:p>
            <w:pPr>
              <w:spacing w:before="25" w:after="0"/>
              <w:ind w:left="0"/>
              <w:jc w:val="center"/>
              <w:textAlignment w:val="auto"/>
            </w:pPr>
            <w:r>
              <w:rPr>
                <w:rFonts w:ascii="Times New Roman"/>
                <w:b w:val="false"/>
                <w:i w:val="false"/>
                <w:color w:val="000000"/>
                <w:sz w:val="24"/>
                <w:lang w:val="pl-Pl"/>
              </w:rPr>
              <w:t>OFERTA WSPÓLNA REALIZACJI ZADANIA PUBLICZNEGO*,</w:t>
            </w:r>
          </w:p>
          <w:p>
            <w:pPr>
              <w:spacing w:before="25" w:after="0"/>
              <w:ind w:left="0"/>
              <w:jc w:val="center"/>
              <w:textAlignment w:val="auto"/>
            </w:pPr>
            <w:r>
              <w:rPr>
                <w:rFonts w:ascii="Times New Roman"/>
                <w:b w:val="false"/>
                <w:i w:val="false"/>
                <w:color w:val="000000"/>
                <w:sz w:val="24"/>
                <w:lang w:val="pl-Pl"/>
              </w:rPr>
              <w:t>O KTÓREJ MOWA W ART. 14 UST. 1A* / 2* USTAWY Z DNIA 24 KWIETNIA 2003 R.</w:t>
            </w:r>
          </w:p>
          <w:p>
            <w:pPr>
              <w:spacing w:before="25" w:after="0"/>
              <w:ind w:left="0"/>
              <w:jc w:val="center"/>
              <w:textAlignment w:val="auto"/>
            </w:pPr>
            <w:r>
              <w:rPr>
                <w:rFonts w:ascii="Times New Roman"/>
                <w:b w:val="false"/>
                <w:i w:val="false"/>
                <w:color w:val="000000"/>
                <w:sz w:val="24"/>
                <w:lang w:val="pl-Pl"/>
              </w:rPr>
              <w:t>O DZIAŁALNOŚCI POŻYTKU PUBLICZNEGO I O WOLONTARIACIE</w:t>
            </w:r>
          </w:p>
          <w:p>
            <w:pPr>
              <w:spacing w:before="25" w:after="0"/>
              <w:ind w:left="0"/>
              <w:jc w:val="center"/>
              <w:textAlignment w:val="auto"/>
            </w:pPr>
            <w:r>
              <w:rPr>
                <w:rFonts w:ascii="Times New Roman"/>
                <w:b w:val="false"/>
                <w:i w:val="false"/>
                <w:color w:val="000000"/>
                <w:sz w:val="24"/>
                <w:lang w:val="pl-Pl"/>
              </w:rPr>
              <w:t>(DZ. U. Z 2018 R. POZ. 450, Z PÓŹN. ZM.)</w:t>
            </w:r>
          </w:p>
        </w:tc>
      </w:tr>
      <w:tr>
        <w:trPr>
          <w:trHeight w:val="30" w:hRule="atLeast"/>
        </w:trPr>
        <w:tc>
          <w:tcPr>
            <w:tcW w:w="0" w:type="auto"/>
            <w:gridSpan w:val="6"/>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POUCZENIE co do sposobu wypełniania oferty:</w:t>
            </w:r>
          </w:p>
          <w:p>
            <w:pPr>
              <w:spacing w:before="25" w:after="0"/>
              <w:ind w:left="0"/>
              <w:jc w:val="left"/>
              <w:textAlignment w:val="auto"/>
            </w:pPr>
            <w:r>
              <w:rPr>
                <w:rFonts w:ascii="Times New Roman"/>
                <w:b w:val="false"/>
                <w:i w:val="false"/>
                <w:color w:val="000000"/>
                <w:sz w:val="24"/>
                <w:lang w:val="pl-Pl"/>
              </w:rPr>
              <w:t>Ofertę należy wypełnić wyłącznie w białych pustych polach, zgodnie z instrukcjami umieszonymi przy poszczególnych polach lub w przypisach.</w:t>
            </w:r>
          </w:p>
          <w:p>
            <w:pPr>
              <w:spacing w:before="25" w:after="0"/>
              <w:ind w:left="0"/>
              <w:jc w:val="left"/>
              <w:textAlignment w:val="auto"/>
            </w:pPr>
            <w:r>
              <w:rPr>
                <w:rFonts w:ascii="Times New Roman"/>
                <w:b w:val="false"/>
                <w:i w:val="false"/>
                <w:color w:val="000000"/>
                <w:sz w:val="24"/>
                <w:lang w:val="pl-Pl"/>
              </w:rPr>
              <w:t>W przypadku pól, które nie dotyczą danej oferty, należy wpisać "nie dotyczy" lub przekreślić pole.</w:t>
            </w:r>
          </w:p>
          <w:p>
            <w:pPr>
              <w:spacing w:before="25" w:after="0"/>
              <w:ind w:left="0"/>
              <w:jc w:val="left"/>
              <w:textAlignment w:val="auto"/>
            </w:pPr>
            <w:r>
              <w:rPr>
                <w:rFonts w:ascii="Times New Roman"/>
                <w:b w:val="false"/>
                <w:i w:val="false"/>
                <w:color w:val="000000"/>
                <w:sz w:val="24"/>
                <w:lang w:val="pl-Pl"/>
              </w:rPr>
              <w:t>Zaznaczenie "*", np., "Oferta realizacji zadania publicznego*/Oferta wspólna realizacji zadania publicznego*", oznacza, że należy skreślić niewłaściwą odpowiedź i pozostawić prawidłową. Przykład: "Oferta realizacji zadania publicznego* /</w:t>
            </w:r>
            <w:r>
              <w:rPr>
                <w:rFonts w:ascii="Times New Roman"/>
                <w:b w:val="false"/>
                <w:i w:val="false"/>
                <w:color w:val="000000"/>
                <w:sz w:val="24"/>
                <w:lang w:val="pl-Pl"/>
              </w:rPr>
              <w:t>Oferta wspólna realizacji zadania publicznego*</w:t>
            </w:r>
            <w:r>
              <w:rPr>
                <w:rFonts w:ascii="Times New Roman"/>
                <w:b w:val="false"/>
                <w:i w:val="false"/>
                <w:color w:val="000000"/>
                <w:sz w:val="24"/>
                <w:lang w:val="pl-Pl"/>
              </w:rPr>
              <w:t>".</w:t>
            </w:r>
          </w:p>
          <w:p>
            <w:pPr>
              <w:spacing w:before="25" w:after="0"/>
              <w:ind w:left="0"/>
              <w:jc w:val="left"/>
              <w:textAlignment w:val="auto"/>
            </w:pPr>
            <w:r>
              <w:rPr>
                <w:rFonts w:ascii="Times New Roman"/>
                <w:b/>
                <w:i w:val="false"/>
                <w:color w:val="000000"/>
                <w:sz w:val="24"/>
                <w:lang w:val="pl-Pl"/>
              </w:rPr>
              <w:t>I. Podstawowe informacje o złożonej ofercie</w:t>
            </w:r>
          </w:p>
        </w:tc>
      </w:tr>
      <w:tr>
        <w:trPr>
          <w:trHeight w:val="45" w:hRule="atLeast"/>
        </w:trPr>
        <w:tc>
          <w:tcPr>
            <w:tcW w:w="0" w:type="auto"/>
            <w:gridSpan w:val="2"/>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1. Organ administracji publicznej,</w:t>
            </w:r>
          </w:p>
          <w:p>
            <w:pPr>
              <w:spacing w:before="25" w:after="0"/>
              <w:ind w:left="0"/>
              <w:jc w:val="left"/>
              <w:textAlignment w:val="auto"/>
            </w:pPr>
            <w:r>
              <w:rPr>
                <w:rFonts w:ascii="Times New Roman"/>
                <w:b/>
                <w:i w:val="false"/>
                <w:color w:val="000000"/>
                <w:sz w:val="24"/>
                <w:lang w:val="pl-Pl"/>
              </w:rPr>
              <w:t>do którego jest adresowana oferta</w:t>
            </w:r>
          </w:p>
        </w:tc>
        <w:tc>
          <w:tcPr>
            <w:tcW w:w="0" w:type="auto"/>
            <w:gridSpan w:val="4"/>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2. Rodzaj zadania publicznego</w:t>
            </w:r>
            <w:r>
              <w:rPr>
                <w:rFonts w:ascii="Times New Roman"/>
                <w:b w:val="false"/>
                <w:i w:val="false"/>
                <w:color w:val="000000"/>
                <w:sz w:val="24"/>
                <w:vertAlign w:val="superscript"/>
                <w:lang w:val="pl-Pl"/>
              </w:rPr>
              <w:t>1)</w:t>
            </w:r>
          </w:p>
        </w:tc>
        <w:tc>
          <w:tcPr>
            <w:tcW w:w="0" w:type="auto"/>
            <w:gridSpan w:val="4"/>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6"/>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II. Dane oferenta(-tów)</w:t>
            </w:r>
          </w:p>
        </w:tc>
      </w:tr>
      <w:tr>
        <w:trPr>
          <w:trHeight w:val="45" w:hRule="atLeast"/>
        </w:trPr>
        <w:tc>
          <w:tcPr>
            <w:tcW w:w="0" w:type="auto"/>
            <w:gridSpan w:val="6"/>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i w:val="false"/>
                <w:color w:val="000000"/>
                <w:sz w:val="24"/>
                <w:lang w:val="pl-Pl"/>
              </w:rPr>
              <w:t>1. Nazwa oferenta(-tów), forma prawna, numer w Krajowym Rejestrze Sądowym lub innej ewidencji, adres siedziby, strona www, adres do korespondencji, adres e-mail, numer telefonu</w:t>
            </w:r>
          </w:p>
        </w:tc>
      </w:tr>
      <w:tr>
        <w:trPr>
          <w:trHeight w:val="45" w:hRule="atLeast"/>
        </w:trPr>
        <w:tc>
          <w:tcPr>
            <w:tcW w:w="0" w:type="auto"/>
            <w:gridSpan w:val="6"/>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5186" w:type="dxa"/>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 xml:space="preserve">2. Dane osoby upoważnionej do składania </w:t>
            </w:r>
          </w:p>
          <w:p>
            <w:pPr>
              <w:spacing w:before="25" w:after="0"/>
              <w:ind w:left="0"/>
              <w:jc w:val="left"/>
              <w:textAlignment w:val="auto"/>
            </w:pPr>
            <w:r>
              <w:rPr>
                <w:rFonts w:ascii="Times New Roman"/>
                <w:b/>
                <w:i w:val="false"/>
                <w:color w:val="000000"/>
                <w:sz w:val="24"/>
                <w:lang w:val="pl-Pl"/>
              </w:rPr>
              <w:t xml:space="preserve">wyjaśnień dotyczących oferty </w:t>
            </w:r>
            <w:r>
              <w:rPr>
                <w:rFonts w:ascii="Times New Roman"/>
                <w:b w:val="false"/>
                <w:i w:val="false"/>
                <w:color w:val="000000"/>
                <w:sz w:val="24"/>
                <w:lang w:val="pl-Pl"/>
              </w:rPr>
              <w:t>(np. imię i nazwisko, numer telefonu, adres poczty elektronicznej)</w:t>
            </w:r>
          </w:p>
        </w:tc>
        <w:tc>
          <w:tcPr>
            <w:tcW w:w="0" w:type="auto"/>
            <w:gridSpan w:val="5"/>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6"/>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III. Opis zadania</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i w:val="false"/>
                <w:color w:val="000000"/>
                <w:sz w:val="24"/>
                <w:lang w:val="pl-Pl"/>
              </w:rPr>
              <w:t>1. Tytuł zadania publicznego</w:t>
            </w:r>
          </w:p>
        </w:tc>
        <w:tc>
          <w:tcPr>
            <w:tcW w:w="0" w:type="auto"/>
            <w:gridSpan w:val="4"/>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i w:val="false"/>
                <w:color w:val="000000"/>
                <w:sz w:val="24"/>
                <w:lang w:val="pl-Pl"/>
              </w:rPr>
              <w:t>2. Termin realizacji zadania publicznego</w:t>
            </w:r>
          </w:p>
        </w:tc>
        <w:tc>
          <w:tcPr>
            <w:tcW w:w="172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Data</w:t>
            </w:r>
          </w:p>
          <w:p>
            <w:pPr>
              <w:spacing w:before="25" w:after="0"/>
              <w:ind w:left="0"/>
              <w:jc w:val="both"/>
              <w:textAlignment w:val="auto"/>
            </w:pPr>
            <w:r>
              <w:rPr>
                <w:rFonts w:ascii="Times New Roman"/>
                <w:b w:val="false"/>
                <w:i w:val="false"/>
                <w:color w:val="000000"/>
                <w:sz w:val="24"/>
                <w:lang w:val="pl-Pl"/>
              </w:rPr>
              <w:t xml:space="preserve">rozpoczęcia </w:t>
            </w:r>
          </w:p>
        </w:tc>
        <w:tc>
          <w:tcPr>
            <w:tcW w:w="2261" w:type="dxa"/>
            <w:tcBorders>
              <w:bottom w:val="single" w:color="000000" w:sz="8"/>
              <w:right w:val="single" w:color="000000" w:sz="8"/>
            </w:tcBorders>
            <w:tcMar>
              <w:top w:w="15" w:type="dxa"/>
              <w:left w:w="15" w:type="dxa"/>
              <w:bottom w:w="15" w:type="dxa"/>
              <w:right w:w="15" w:type="dxa"/>
            </w:tcMar>
            <w:vAlign w:val="center"/>
          </w:tcPr>
          <w:p/>
        </w:tc>
        <w:tc>
          <w:tcPr>
            <w:tcW w:w="172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Data</w:t>
            </w:r>
          </w:p>
          <w:p>
            <w:pPr>
              <w:spacing w:before="25" w:after="0"/>
              <w:ind w:left="0"/>
              <w:jc w:val="left"/>
              <w:textAlignment w:val="auto"/>
            </w:pPr>
            <w:r>
              <w:rPr>
                <w:rFonts w:ascii="Times New Roman"/>
                <w:b w:val="false"/>
                <w:i w:val="false"/>
                <w:color w:val="000000"/>
                <w:sz w:val="24"/>
                <w:lang w:val="pl-Pl"/>
              </w:rPr>
              <w:t>zakończenia</w:t>
            </w:r>
          </w:p>
        </w:tc>
        <w:tc>
          <w:tcPr>
            <w:tcW w:w="1729"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6"/>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i w:val="false"/>
                <w:color w:val="000000"/>
                <w:sz w:val="24"/>
                <w:lang w:val="pl-Pl"/>
              </w:rPr>
              <w:t xml:space="preserve">3. Syntetyczny opis zadania </w:t>
            </w:r>
            <w:r>
              <w:rPr>
                <w:rFonts w:ascii="Times New Roman"/>
                <w:b w:val="false"/>
                <w:i w:val="false"/>
                <w:color w:val="000000"/>
                <w:sz w:val="24"/>
                <w:lang w:val="pl-Pl"/>
              </w:rPr>
              <w:t>(należy wskazać i opisać: miejsce realizacji zadania, grupę docelową, sposób rozwiązywania jej problemów/zaspokajania potrzeb, komplementarność z innymi działaniami podejmowanymi przez organizację lub inne podmioty)</w:t>
            </w:r>
          </w:p>
        </w:tc>
      </w:tr>
      <w:tr>
        <w:trPr>
          <w:trHeight w:val="30" w:hRule="atLeast"/>
        </w:trPr>
        <w:tc>
          <w:tcPr>
            <w:tcW w:w="0" w:type="auto"/>
            <w:gridSpan w:val="6"/>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vertAlign w:val="superscript"/>
                <w:lang w:val="pl-Pl"/>
              </w:rPr>
              <w:t>__________________________________________________</w:t>
            </w:r>
          </w:p>
          <w:p>
            <w:pPr>
              <w:spacing w:before="25" w:after="0"/>
              <w:ind w:left="0"/>
              <w:jc w:val="both"/>
              <w:textAlignment w:val="auto"/>
            </w:pPr>
            <w:r>
              <w:rPr>
                <w:rFonts w:ascii="Times New Roman"/>
                <w:b w:val="false"/>
                <w:i w:val="false"/>
                <w:color w:val="000000"/>
                <w:sz w:val="24"/>
                <w:lang w:val="pl-Pl"/>
              </w:rPr>
              <w:t>1) Wypełnić jedynie w przypadku, gdy oferta została złożona w związku z ogłoszonym przez organ otwartym konkursem ofert.</w:t>
            </w:r>
          </w:p>
          <w:p>
            <w:pPr>
              <w:spacing w:before="25" w:after="0"/>
              <w:ind w:left="0"/>
              <w:jc w:val="both"/>
              <w:textAlignment w:val="auto"/>
            </w:pPr>
            <w:r>
              <w:rPr>
                <w:rFonts w:ascii="Times New Roman"/>
                <w:b w:val="false"/>
                <w:i w:val="false"/>
                <w:color w:val="000000"/>
                <w:sz w:val="24"/>
                <w:lang w:val="pl-Pl"/>
              </w:rPr>
              <w:t>Należy wskazać rodzaj zadania, o którym mowa w art. 13 ust. 2 pkt 1 ustawy z dnia 24 kwietnia 2003 r. o działalności</w:t>
            </w:r>
          </w:p>
          <w:p>
            <w:pPr>
              <w:spacing w:before="25" w:after="0"/>
              <w:ind w:left="0"/>
              <w:jc w:val="both"/>
              <w:textAlignment w:val="auto"/>
            </w:pPr>
            <w:r>
              <w:rPr>
                <w:rFonts w:ascii="Times New Roman"/>
                <w:b w:val="false"/>
                <w:i w:val="false"/>
                <w:color w:val="000000"/>
                <w:sz w:val="24"/>
                <w:lang w:val="pl-Pl"/>
              </w:rPr>
              <w:t>pożytku publicznego i o wolontariacie, wynikający z ogłoszenia o otwartym konkursie ofert.</w:t>
            </w:r>
          </w:p>
        </w:tc>
      </w:tr>
    </w:tbl>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26"/>
        <w:gridCol w:w="491"/>
        <w:gridCol w:w="2049"/>
        <w:gridCol w:w="1819"/>
        <w:gridCol w:w="29"/>
        <w:gridCol w:w="2288"/>
        <w:gridCol w:w="30"/>
        <w:gridCol w:w="3182"/>
        <w:gridCol w:w="2585"/>
      </w:tblGrid>
      <w:tr>
        <w:trPr>
          <w:trHeight w:val="45" w:hRule="atLeast"/>
        </w:trPr>
        <w:tc>
          <w:tcPr>
            <w:tcW w:w="0" w:type="auto"/>
            <w:gridSpan w:val="8"/>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9"/>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4. Plan i harmonogram na rok ..................</w:t>
            </w:r>
          </w:p>
          <w:p>
            <w:pPr>
              <w:spacing w:before="25" w:after="0"/>
              <w:ind w:left="0"/>
              <w:jc w:val="both"/>
              <w:textAlignment w:val="auto"/>
            </w:pPr>
            <w:r>
              <w:rPr>
                <w:rFonts w:ascii="Times New Roman"/>
                <w:b w:val="false"/>
                <w:i w:val="false"/>
                <w:color w:val="000000"/>
                <w:sz w:val="24"/>
                <w:lang w:val="pl-Pl"/>
              </w:rPr>
              <w:t>(należy wymienić i opisać w porządku logicznym wszystkie planowane w ofercie działania oraz określić ich uczestników i miejsce</w:t>
            </w:r>
          </w:p>
          <w:p>
            <w:pPr>
              <w:spacing w:before="25" w:after="0"/>
              <w:ind w:left="0"/>
              <w:jc w:val="both"/>
              <w:textAlignment w:val="auto"/>
            </w:pPr>
            <w:r>
              <w:rPr>
                <w:rFonts w:ascii="Times New Roman"/>
                <w:b w:val="false"/>
                <w:i w:val="false"/>
                <w:color w:val="000000"/>
                <w:sz w:val="24"/>
                <w:lang w:val="pl-Pl"/>
              </w:rPr>
              <w:t>ich realizacji)</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Lp</w:t>
            </w:r>
            <w:r>
              <w:rPr>
                <w:rFonts w:ascii="Times New Roman"/>
                <w:b w:val="false"/>
                <w:i w:val="false"/>
                <w:color w:val="000000"/>
                <w:sz w:val="24"/>
                <w:lang w:val="pl-Pl"/>
              </w:rPr>
              <w:t>.</w:t>
            </w:r>
          </w:p>
        </w:tc>
        <w:tc>
          <w:tcPr>
            <w:tcW w:w="204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Nazwa działania</w:t>
            </w:r>
          </w:p>
        </w:tc>
        <w:tc>
          <w:tcPr>
            <w:tcW w:w="181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Opis</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Grupa docelowa</w:t>
            </w:r>
          </w:p>
        </w:tc>
        <w:tc>
          <w:tcPr>
            <w:tcW w:w="318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Planowany termin realizacji</w:t>
            </w:r>
          </w:p>
        </w:tc>
        <w:tc>
          <w:tcPr>
            <w:tcW w:w="258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Zakres działania realizowany przez podmiot</w:t>
            </w:r>
          </w:p>
          <w:p>
            <w:pPr>
              <w:spacing w:before="25" w:after="0"/>
              <w:ind w:left="0"/>
              <w:jc w:val="center"/>
              <w:textAlignment w:val="auto"/>
            </w:pPr>
            <w:r>
              <w:rPr>
                <w:rFonts w:ascii="Times New Roman"/>
                <w:b/>
                <w:i w:val="false"/>
                <w:color w:val="000000"/>
                <w:sz w:val="24"/>
                <w:lang w:val="pl-Pl"/>
              </w:rPr>
              <w:t>niebędący stroną umowy</w:t>
            </w:r>
            <w:r>
              <w:rPr>
                <w:rFonts w:ascii="Times New Roman"/>
                <w:b w:val="false"/>
                <w:i w:val="false"/>
                <w:color w:val="000000"/>
                <w:sz w:val="24"/>
                <w:vertAlign w:val="superscript"/>
                <w:lang w:val="pl-Pl"/>
              </w:rPr>
              <w:t>2)</w:t>
            </w:r>
          </w:p>
        </w:tc>
      </w:tr>
      <w:tr>
        <w:trPr>
          <w:trHeight w:val="45" w:hRule="atLeast"/>
        </w:trPr>
        <w:tc>
          <w:tcPr>
            <w:tcW w:w="0" w:type="auto"/>
            <w:gridSpan w:val="2"/>
            <w:tcBorders>
              <w:bottom w:val="single" w:color="000000" w:sz="8"/>
            </w:tcBorders>
            <w:tcMar>
              <w:top w:w="15" w:type="dxa"/>
              <w:left w:w="15" w:type="dxa"/>
              <w:bottom w:w="15" w:type="dxa"/>
              <w:right w:w="15" w:type="dxa"/>
            </w:tcMar>
            <w:vAlign w:val="center"/>
          </w:tcPr>
          <w:p/>
        </w:tc>
        <w:tc>
          <w:tcPr>
            <w:tcW w:w="2049" w:type="dxa"/>
            <w:tcBorders>
              <w:bottom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2288"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2585"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tcBorders>
            <w:tcMar>
              <w:top w:w="15" w:type="dxa"/>
              <w:left w:w="15" w:type="dxa"/>
              <w:bottom w:w="15" w:type="dxa"/>
              <w:right w:w="15" w:type="dxa"/>
            </w:tcMar>
            <w:vAlign w:val="center"/>
          </w:tcPr>
          <w:p/>
        </w:tc>
        <w:tc>
          <w:tcPr>
            <w:tcW w:w="2049" w:type="dxa"/>
            <w:tcBorders>
              <w:bottom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2288"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2585"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tcBorders>
            <w:tcMar>
              <w:top w:w="15" w:type="dxa"/>
              <w:left w:w="15" w:type="dxa"/>
              <w:bottom w:w="15" w:type="dxa"/>
              <w:right w:w="15" w:type="dxa"/>
            </w:tcMar>
            <w:vAlign w:val="center"/>
          </w:tcPr>
          <w:p/>
        </w:tc>
        <w:tc>
          <w:tcPr>
            <w:tcW w:w="2049" w:type="dxa"/>
            <w:tcBorders>
              <w:bottom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2288"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2585"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tcBorders>
            <w:tcMar>
              <w:top w:w="15" w:type="dxa"/>
              <w:left w:w="15" w:type="dxa"/>
              <w:bottom w:w="15" w:type="dxa"/>
              <w:right w:w="15" w:type="dxa"/>
            </w:tcMar>
            <w:vAlign w:val="center"/>
          </w:tcPr>
          <w:p/>
        </w:tc>
        <w:tc>
          <w:tcPr>
            <w:tcW w:w="2049" w:type="dxa"/>
            <w:tcBorders>
              <w:bottom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2288"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2585"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tcBorders>
            <w:tcMar>
              <w:top w:w="15" w:type="dxa"/>
              <w:left w:w="15" w:type="dxa"/>
              <w:bottom w:w="15" w:type="dxa"/>
              <w:right w:w="15" w:type="dxa"/>
            </w:tcMar>
            <w:vAlign w:val="center"/>
          </w:tcPr>
          <w:p/>
        </w:tc>
        <w:tc>
          <w:tcPr>
            <w:tcW w:w="2049" w:type="dxa"/>
            <w:tcBorders>
              <w:bottom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2288"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2585"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tcBorders>
            <w:tcMar>
              <w:top w:w="15" w:type="dxa"/>
              <w:left w:w="15" w:type="dxa"/>
              <w:bottom w:w="15" w:type="dxa"/>
              <w:right w:w="15" w:type="dxa"/>
            </w:tcMar>
            <w:vAlign w:val="center"/>
          </w:tcPr>
          <w:p/>
        </w:tc>
        <w:tc>
          <w:tcPr>
            <w:tcW w:w="2049" w:type="dxa"/>
            <w:tcBorders>
              <w:bottom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2288"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2585"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8"/>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5. Opis zakładanych rezultatów realizacji zadania publicznego</w:t>
            </w:r>
          </w:p>
        </w:tc>
      </w:tr>
      <w:tr>
        <w:trPr>
          <w:trHeight w:val="45" w:hRule="atLeast"/>
        </w:trPr>
        <w:tc>
          <w:tcPr>
            <w:tcW w:w="0" w:type="auto"/>
            <w:gridSpan w:val="8"/>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(należy opisać: </w:t>
            </w:r>
          </w:p>
          <w:p>
            <w:pPr>
              <w:spacing w:before="25" w:after="0"/>
              <w:ind w:left="0"/>
              <w:jc w:val="left"/>
              <w:textAlignment w:val="auto"/>
            </w:pPr>
            <w:r>
              <w:rPr>
                <w:rFonts w:ascii="Times New Roman"/>
                <w:b w:val="false"/>
                <w:i w:val="false"/>
                <w:color w:val="000000"/>
                <w:sz w:val="24"/>
                <w:lang w:val="pl-Pl"/>
              </w:rPr>
              <w:t>1) co będzie bezpośrednim efektem (materialne "produkty" lub "usługi" zrealizowane na rzecz uczestników zadania) realizacji oferty?</w:t>
            </w:r>
          </w:p>
          <w:p>
            <w:pPr>
              <w:spacing w:before="25" w:after="0"/>
              <w:ind w:left="0"/>
              <w:jc w:val="left"/>
              <w:textAlignment w:val="auto"/>
            </w:pPr>
            <w:r>
              <w:rPr>
                <w:rFonts w:ascii="Times New Roman"/>
                <w:b w:val="false"/>
                <w:i w:val="false"/>
                <w:color w:val="000000"/>
                <w:sz w:val="24"/>
                <w:lang w:val="pl-Pl"/>
              </w:rPr>
              <w:t>2) jaka zmiana społeczna zostanie osiągnięta poprzez realizację zadania?</w:t>
            </w:r>
          </w:p>
          <w:p>
            <w:pPr>
              <w:spacing w:before="25" w:after="0"/>
              <w:ind w:left="0"/>
              <w:jc w:val="left"/>
              <w:textAlignment w:val="auto"/>
            </w:pPr>
            <w:r>
              <w:rPr>
                <w:rFonts w:ascii="Times New Roman"/>
                <w:b w:val="false"/>
                <w:i w:val="false"/>
                <w:color w:val="000000"/>
                <w:sz w:val="24"/>
                <w:lang w:val="pl-Pl"/>
              </w:rPr>
              <w:t>3) czy przewidywane jest wykorzystanie rezultatów osiągniętych w trakcie realizacji oferty w dalszych działaniach organizacji? – trwałość rezultatów zadania)</w:t>
            </w:r>
          </w:p>
        </w:tc>
      </w:tr>
      <w:tr>
        <w:trPr>
          <w:trHeight w:val="45" w:hRule="atLeast"/>
        </w:trPr>
        <w:tc>
          <w:tcPr>
            <w:tcW w:w="0" w:type="auto"/>
            <w:gridSpan w:val="8"/>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vertAlign w:val="superscript"/>
                <w:lang w:val="pl-Pl"/>
              </w:rPr>
              <w:t>__________________________________________________</w:t>
            </w:r>
          </w:p>
          <w:p>
            <w:pPr>
              <w:spacing w:before="25" w:after="0"/>
              <w:ind w:left="0"/>
              <w:jc w:val="both"/>
              <w:textAlignment w:val="auto"/>
            </w:pPr>
            <w:r>
              <w:rPr>
                <w:rFonts w:ascii="Times New Roman"/>
                <w:b w:val="false"/>
                <w:i w:val="false"/>
                <w:color w:val="000000"/>
                <w:sz w:val="24"/>
                <w:lang w:val="pl-Pl"/>
              </w:rPr>
              <w:t>2) Dotyczy zakresu działania tej części zadania, która będzie realizowana przez podmiot niebędący stroną umowy, o którym mowa</w:t>
            </w:r>
          </w:p>
          <w:p>
            <w:pPr>
              <w:spacing w:before="25" w:after="0"/>
              <w:ind w:left="0"/>
              <w:jc w:val="both"/>
              <w:textAlignment w:val="auto"/>
            </w:pPr>
            <w:r>
              <w:rPr>
                <w:rFonts w:ascii="Times New Roman"/>
                <w:b w:val="false"/>
                <w:i w:val="false"/>
                <w:color w:val="000000"/>
                <w:sz w:val="24"/>
                <w:lang w:val="pl-Pl"/>
              </w:rPr>
              <w:t xml:space="preserve">w art. 16 ust. 4 ustawy z dnia 24 kwietnia 2003 r. o działalności pożytku publicznego i o wolontariacie. </w:t>
            </w:r>
          </w:p>
        </w:tc>
      </w:tr>
    </w:tbl>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565"/>
        <w:gridCol w:w="4123"/>
        <w:gridCol w:w="2944"/>
        <w:gridCol w:w="4264"/>
      </w:tblGrid>
      <w:tr>
        <w:trPr>
          <w:trHeight w:val="45" w:hRule="atLeast"/>
        </w:trPr>
        <w:tc>
          <w:tcPr>
            <w:tcW w:w="0" w:type="auto"/>
            <w:gridSpan w:val="4"/>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6. Dodatkowe informacje dotyczące rezultatów realizacji zadania publicznego</w:t>
            </w:r>
            <w:r>
              <w:rPr>
                <w:rFonts w:ascii="Times New Roman"/>
                <w:b w:val="false"/>
                <w:i w:val="false"/>
                <w:color w:val="000000"/>
                <w:sz w:val="24"/>
                <w:vertAlign w:val="superscript"/>
                <w:lang w:val="pl-Pl"/>
              </w:rPr>
              <w:t>3)</w:t>
            </w:r>
          </w:p>
        </w:tc>
      </w:tr>
      <w:tr>
        <w:trPr>
          <w:trHeight w:val="45" w:hRule="atLeast"/>
        </w:trPr>
        <w:tc>
          <w:tcPr>
            <w:tcW w:w="1565"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Nazwa rezultatu</w:t>
            </w:r>
          </w:p>
        </w:tc>
        <w:tc>
          <w:tcPr>
            <w:tcW w:w="412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Planowany poziom osiągnięcia</w:t>
            </w:r>
          </w:p>
          <w:p>
            <w:pPr>
              <w:spacing w:before="25" w:after="0"/>
              <w:ind w:left="0"/>
              <w:jc w:val="center"/>
              <w:textAlignment w:val="auto"/>
            </w:pPr>
            <w:r>
              <w:rPr>
                <w:rFonts w:ascii="Times New Roman"/>
                <w:b/>
                <w:i w:val="false"/>
                <w:color w:val="000000"/>
                <w:sz w:val="24"/>
                <w:lang w:val="pl-Pl"/>
              </w:rPr>
              <w:t>rezultatów (wartość docelowa)</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Sposób monitorowania rezultatów / źródło</w:t>
            </w:r>
          </w:p>
          <w:p>
            <w:pPr>
              <w:spacing w:before="25" w:after="0"/>
              <w:ind w:left="0"/>
              <w:jc w:val="center"/>
              <w:textAlignment w:val="auto"/>
            </w:pPr>
            <w:r>
              <w:rPr>
                <w:rFonts w:ascii="Times New Roman"/>
                <w:b/>
                <w:i w:val="false"/>
                <w:color w:val="000000"/>
                <w:sz w:val="24"/>
                <w:lang w:val="pl-Pl"/>
              </w:rPr>
              <w:t>informacji o osiągnięciu wskaźnika</w:t>
            </w:r>
          </w:p>
        </w:tc>
      </w:tr>
      <w:tr>
        <w:trPr>
          <w:trHeight w:val="45" w:hRule="atLeast"/>
        </w:trPr>
        <w:tc>
          <w:tcPr>
            <w:tcW w:w="1565" w:type="dxa"/>
            <w:tcBorders>
              <w:bottom w:val="single" w:color="000000" w:sz="8"/>
            </w:tcBorders>
            <w:tcMar>
              <w:top w:w="15" w:type="dxa"/>
              <w:left w:w="15" w:type="dxa"/>
              <w:bottom w:w="15" w:type="dxa"/>
              <w:right w:w="15" w:type="dxa"/>
            </w:tcMar>
            <w:vAlign w:val="center"/>
          </w:tcPr>
          <w:p/>
        </w:tc>
        <w:tc>
          <w:tcPr>
            <w:tcW w:w="4123" w:type="dxa"/>
            <w:tcBorders>
              <w:bottom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1565" w:type="dxa"/>
            <w:tcBorders>
              <w:bottom w:val="single" w:color="000000" w:sz="8"/>
            </w:tcBorders>
            <w:tcMar>
              <w:top w:w="15" w:type="dxa"/>
              <w:left w:w="15" w:type="dxa"/>
              <w:bottom w:w="15" w:type="dxa"/>
              <w:right w:w="15" w:type="dxa"/>
            </w:tcMar>
            <w:vAlign w:val="center"/>
          </w:tcPr>
          <w:p/>
        </w:tc>
        <w:tc>
          <w:tcPr>
            <w:tcW w:w="4123" w:type="dxa"/>
            <w:tcBorders>
              <w:bottom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1565" w:type="dxa"/>
            <w:tcBorders>
              <w:bottom w:val="single" w:color="000000" w:sz="8"/>
            </w:tcBorders>
            <w:tcMar>
              <w:top w:w="15" w:type="dxa"/>
              <w:left w:w="15" w:type="dxa"/>
              <w:bottom w:w="15" w:type="dxa"/>
              <w:right w:w="15" w:type="dxa"/>
            </w:tcMar>
            <w:vAlign w:val="center"/>
          </w:tcPr>
          <w:p/>
        </w:tc>
        <w:tc>
          <w:tcPr>
            <w:tcW w:w="4123" w:type="dxa"/>
            <w:tcBorders>
              <w:bottom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r>
      <w:tr>
        <w:trPr>
          <w:trHeight w:val="30" w:hRule="atLeast"/>
        </w:trPr>
        <w:tc>
          <w:tcPr>
            <w:tcW w:w="0" w:type="auto"/>
            <w:gridSpan w:val="4"/>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7. Wybór realizatorów projektów</w:t>
            </w:r>
          </w:p>
        </w:tc>
      </w:tr>
      <w:tr>
        <w:trPr>
          <w:trHeight w:val="30" w:hRule="atLeast"/>
        </w:trPr>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 xml:space="preserve">1) Zasady i tryb przeprowadzenia konkursu na realizatorów projektów, w tym jego warunki i kryteria: </w:t>
            </w:r>
          </w:p>
        </w:tc>
      </w:tr>
      <w:tr>
        <w:trPr>
          <w:trHeight w:val="45" w:hRule="atLeast"/>
        </w:trPr>
        <w:tc>
          <w:tcPr>
            <w:tcW w:w="0" w:type="auto"/>
            <w:gridSpan w:val="4"/>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 xml:space="preserve">2) Zasady, sposób monitorowania i oceny projektów zlecanych do realizacji realizatorom projektów: </w:t>
            </w:r>
          </w:p>
        </w:tc>
      </w:tr>
      <w:tr>
        <w:trPr>
          <w:trHeight w:val="45" w:hRule="atLeast"/>
        </w:trPr>
        <w:tc>
          <w:tcPr>
            <w:tcW w:w="0" w:type="auto"/>
            <w:gridSpan w:val="4"/>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4"/>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IV. Charakterystyka oferenta</w:t>
            </w:r>
          </w:p>
        </w:tc>
      </w:tr>
      <w:tr>
        <w:trPr>
          <w:trHeight w:val="45" w:hRule="atLeast"/>
        </w:trPr>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i w:val="false"/>
                <w:color w:val="000000"/>
                <w:sz w:val="24"/>
                <w:lang w:val="pl-Pl"/>
              </w:rPr>
              <w:t>1. Informacja o wcześniejszej działalności oferenta, w szczególności w zakresie, którego dotyczy zadanie publiczne</w:t>
            </w:r>
          </w:p>
        </w:tc>
      </w:tr>
      <w:tr>
        <w:trPr>
          <w:trHeight w:val="45" w:hRule="atLeast"/>
        </w:trPr>
        <w:tc>
          <w:tcPr>
            <w:tcW w:w="0" w:type="auto"/>
            <w:gridSpan w:val="4"/>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i w:val="false"/>
                <w:color w:val="000000"/>
                <w:sz w:val="24"/>
                <w:lang w:val="pl-Pl"/>
              </w:rPr>
              <w:t>2. Zasoby kadrowe, rzeczowe i finansowe oferenta, które będą wykorzystane do realizacji zadania</w:t>
            </w:r>
          </w:p>
        </w:tc>
      </w:tr>
      <w:tr>
        <w:trPr>
          <w:trHeight w:val="45" w:hRule="atLeast"/>
        </w:trPr>
        <w:tc>
          <w:tcPr>
            <w:tcW w:w="0" w:type="auto"/>
            <w:gridSpan w:val="4"/>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4"/>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vertAlign w:val="superscript"/>
                <w:lang w:val="pl-Pl"/>
              </w:rPr>
              <w:t>__________________________________________________</w:t>
            </w:r>
          </w:p>
          <w:p>
            <w:pPr>
              <w:spacing w:before="25" w:after="0"/>
              <w:ind w:left="0"/>
              <w:jc w:val="both"/>
              <w:textAlignment w:val="auto"/>
            </w:pPr>
            <w:r>
              <w:rPr>
                <w:rFonts w:ascii="Times New Roman"/>
                <w:b w:val="false"/>
                <w:i w:val="false"/>
                <w:color w:val="000000"/>
                <w:sz w:val="24"/>
                <w:lang w:val="pl-Pl"/>
              </w:rPr>
              <w:t>3) Organ w ogłoszeniu o otwartym konkursie ofert może odstąpić od wymogu składania dodatkowych informacji dotyczących</w:t>
            </w:r>
          </w:p>
          <w:p>
            <w:pPr>
              <w:spacing w:before="25" w:after="0"/>
              <w:ind w:left="0"/>
              <w:jc w:val="both"/>
              <w:textAlignment w:val="auto"/>
            </w:pPr>
            <w:r>
              <w:rPr>
                <w:rFonts w:ascii="Times New Roman"/>
                <w:b w:val="false"/>
                <w:i w:val="false"/>
                <w:color w:val="000000"/>
                <w:sz w:val="24"/>
                <w:lang w:val="pl-Pl"/>
              </w:rPr>
              <w:t>rezultatów w realizacji zadania publicznego, jeżeli rodzaj zadania uniemożliwia ich określenie.</w:t>
            </w:r>
          </w:p>
        </w:tc>
      </w:tr>
    </w:tbl>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751"/>
        <w:gridCol w:w="492"/>
        <w:gridCol w:w="1631"/>
        <w:gridCol w:w="1"/>
        <w:gridCol w:w="1038"/>
        <w:gridCol w:w="1253"/>
        <w:gridCol w:w="893"/>
        <w:gridCol w:w="1399"/>
        <w:gridCol w:w="252"/>
        <w:gridCol w:w="377"/>
        <w:gridCol w:w="629"/>
        <w:gridCol w:w="496"/>
        <w:gridCol w:w="756"/>
        <w:gridCol w:w="251"/>
        <w:gridCol w:w="617"/>
        <w:gridCol w:w="495"/>
        <w:gridCol w:w="987"/>
        <w:gridCol w:w="168"/>
        <w:gridCol w:w="245"/>
      </w:tblGrid>
      <w:tr>
        <w:trPr>
          <w:trHeight w:val="45" w:hRule="atLeast"/>
        </w:trPr>
        <w:tc>
          <w:tcPr>
            <w:tcW w:w="0" w:type="auto"/>
            <w:gridSpan w:val="19"/>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19"/>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V. Kalkulacja przewidywanych kosztów realizacji zadania publicznego</w:t>
            </w:r>
          </w:p>
        </w:tc>
      </w:tr>
      <w:tr>
        <w:trPr>
          <w:trHeight w:val="45" w:hRule="atLeast"/>
        </w:trPr>
        <w:tc>
          <w:tcPr>
            <w:tcW w:w="0" w:type="auto"/>
            <w:gridSpan w:val="19"/>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 xml:space="preserve">V.A Zestawienie kosztów realizacji zadania </w:t>
            </w:r>
          </w:p>
        </w:tc>
      </w:tr>
      <w:tr>
        <w:trPr>
          <w:trHeight w:val="45" w:hRule="atLeast"/>
        </w:trPr>
        <w:tc>
          <w:tcPr>
            <w:tcW w:w="0" w:type="auto"/>
            <w:gridSpan w:val="19"/>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 sekcji V-A należy skalkulować i zamieścić wszystkie koszty realizacji zadania niezależnie od źródła finansowania wskazanego</w:t>
            </w:r>
          </w:p>
          <w:p>
            <w:pPr>
              <w:spacing w:before="25" w:after="0"/>
              <w:ind w:left="0"/>
              <w:jc w:val="both"/>
              <w:textAlignment w:val="auto"/>
            </w:pPr>
            <w:r>
              <w:rPr>
                <w:rFonts w:ascii="Times New Roman"/>
                <w:b w:val="false"/>
                <w:i w:val="false"/>
                <w:color w:val="000000"/>
                <w:sz w:val="24"/>
                <w:lang w:val="pl-Pl"/>
              </w:rPr>
              <w:t>w sekcji V-B)</w:t>
            </w:r>
          </w:p>
        </w:tc>
      </w:tr>
      <w:tr>
        <w:trPr>
          <w:trHeight w:val="45" w:hRule="atLeast"/>
        </w:trPr>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Lp.</w:t>
            </w:r>
          </w:p>
        </w:tc>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Rodzaj kosztu</w:t>
            </w:r>
          </w:p>
        </w:tc>
        <w:tc>
          <w:tcPr>
            <w:tcW w:w="1038"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Rodzaj</w:t>
            </w:r>
          </w:p>
          <w:p>
            <w:pPr>
              <w:spacing w:before="25" w:after="0"/>
              <w:ind w:left="0"/>
              <w:jc w:val="center"/>
              <w:textAlignment w:val="auto"/>
            </w:pPr>
            <w:r>
              <w:rPr>
                <w:rFonts w:ascii="Times New Roman"/>
                <w:b/>
                <w:i w:val="false"/>
                <w:color w:val="000000"/>
                <w:sz w:val="24"/>
                <w:lang w:val="pl-Pl"/>
              </w:rPr>
              <w:t>miary</w:t>
            </w:r>
          </w:p>
        </w:tc>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Koszt</w:t>
            </w:r>
          </w:p>
          <w:p>
            <w:pPr>
              <w:spacing w:before="25" w:after="0"/>
              <w:ind w:left="0"/>
              <w:jc w:val="center"/>
              <w:textAlignment w:val="auto"/>
            </w:pPr>
            <w:r>
              <w:rPr>
                <w:rFonts w:ascii="Times New Roman"/>
                <w:b/>
                <w:i w:val="false"/>
                <w:color w:val="000000"/>
                <w:sz w:val="24"/>
                <w:lang w:val="pl-Pl"/>
              </w:rPr>
              <w:t>jednostkowy</w:t>
            </w:r>
          </w:p>
          <w:p>
            <w:pPr>
              <w:spacing w:before="25" w:after="0"/>
              <w:ind w:left="0"/>
              <w:jc w:val="center"/>
              <w:textAlignment w:val="auto"/>
            </w:pPr>
            <w:r>
              <w:rPr>
                <w:rFonts w:ascii="Times New Roman"/>
                <w:b/>
                <w:i w:val="false"/>
                <w:color w:val="000000"/>
                <w:sz w:val="24"/>
                <w:lang w:val="pl-Pl"/>
              </w:rPr>
              <w:t>[PLN]</w:t>
            </w:r>
          </w:p>
        </w:tc>
        <w:tc>
          <w:tcPr>
            <w:tcW w:w="1399"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Liczba</w:t>
            </w:r>
          </w:p>
          <w:p>
            <w:pPr>
              <w:spacing w:before="25" w:after="0"/>
              <w:ind w:left="0"/>
              <w:jc w:val="center"/>
              <w:textAlignment w:val="auto"/>
            </w:pPr>
            <w:r>
              <w:rPr>
                <w:rFonts w:ascii="Times New Roman"/>
                <w:b/>
                <w:i w:val="false"/>
                <w:color w:val="000000"/>
                <w:sz w:val="24"/>
                <w:lang w:val="pl-Pl"/>
              </w:rPr>
              <w:t>jednostek</w:t>
            </w:r>
          </w:p>
        </w:tc>
        <w:tc>
          <w:tcPr>
            <w:tcW w:w="0" w:type="auto"/>
            <w:gridSpan w:val="11"/>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Wartość [PLN]</w:t>
            </w:r>
          </w:p>
        </w:tc>
      </w:tr>
      <w:tr>
        <w:trPr>
          <w:trHeight w:val="45" w:hRule="atLeast"/>
        </w:trPr>
        <w:tc>
          <w:tcPr>
            <w:tcW w:w="0" w:type="auto"/>
            <w:gridSpan w:val="2"/>
            <w:vMerge/>
            <w:tcBorders>
              <w:top w:val="nil"/>
              <w:bottom w:val="single" w:color="000000" w:sz="8"/>
              <w:right w:val="single" w:color="000000" w:sz="8"/>
            </w:tcBorders>
          </w:tcPr>
          <w:p/>
        </w:tc>
        <w:tc>
          <w:tcPr>
            <w:tcW w:w="0" w:type="auto"/>
            <w:gridSpan w:val="2"/>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gridSpan w:val="2"/>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Razem</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Rok 1</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Rok 2</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Rok 3</w:t>
            </w:r>
            <w:r>
              <w:rPr>
                <w:rFonts w:ascii="Times New Roman"/>
                <w:b/>
                <w:i w:val="false"/>
                <w:color w:val="000000"/>
                <w:sz w:val="24"/>
                <w:vertAlign w:val="superscript"/>
                <w:lang w:val="pl-Pl"/>
              </w:rPr>
              <w:t>4)</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I.</w:t>
            </w:r>
          </w:p>
        </w:tc>
        <w:tc>
          <w:tcPr>
            <w:tcW w:w="0" w:type="auto"/>
            <w:gridSpan w:val="17"/>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Koszty realizacji działań</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I.1.</w:t>
            </w:r>
          </w:p>
        </w:tc>
        <w:tc>
          <w:tcPr>
            <w:tcW w:w="16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Działanie 1</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1399" w:type="dxa"/>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I.1.1.</w:t>
            </w:r>
          </w:p>
        </w:tc>
        <w:tc>
          <w:tcPr>
            <w:tcW w:w="16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Koszt 1 </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1399" w:type="dxa"/>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I.1.2.</w:t>
            </w:r>
          </w:p>
        </w:tc>
        <w:tc>
          <w:tcPr>
            <w:tcW w:w="16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Koszt 1 </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1399" w:type="dxa"/>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t>
            </w:r>
          </w:p>
        </w:tc>
        <w:tc>
          <w:tcPr>
            <w:tcW w:w="16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1399" w:type="dxa"/>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I.2.</w:t>
            </w:r>
          </w:p>
        </w:tc>
        <w:tc>
          <w:tcPr>
            <w:tcW w:w="16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Działanie 2</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1399" w:type="dxa"/>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I.2.1</w:t>
            </w:r>
          </w:p>
        </w:tc>
        <w:tc>
          <w:tcPr>
            <w:tcW w:w="16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Koszt 1</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1399" w:type="dxa"/>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I.2.2.</w:t>
            </w:r>
          </w:p>
        </w:tc>
        <w:tc>
          <w:tcPr>
            <w:tcW w:w="16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Koszt 2</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1399" w:type="dxa"/>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t>
            </w:r>
          </w:p>
        </w:tc>
        <w:tc>
          <w:tcPr>
            <w:tcW w:w="16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1399" w:type="dxa"/>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I.3.</w:t>
            </w:r>
          </w:p>
        </w:tc>
        <w:tc>
          <w:tcPr>
            <w:tcW w:w="16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Działanie 3</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1399" w:type="dxa"/>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I.3.1.</w:t>
            </w:r>
          </w:p>
        </w:tc>
        <w:tc>
          <w:tcPr>
            <w:tcW w:w="16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Koszt 1</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1399" w:type="dxa"/>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I.3.2.</w:t>
            </w:r>
          </w:p>
        </w:tc>
        <w:tc>
          <w:tcPr>
            <w:tcW w:w="163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Koszt 2</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1399" w:type="dxa"/>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t>
            </w:r>
          </w:p>
        </w:tc>
        <w:tc>
          <w:tcPr>
            <w:tcW w:w="1038"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1399" w:type="dxa"/>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8"/>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 xml:space="preserve">Suma kosztów realizacji zadania </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II.</w:t>
            </w:r>
          </w:p>
        </w:tc>
        <w:tc>
          <w:tcPr>
            <w:tcW w:w="0" w:type="auto"/>
            <w:gridSpan w:val="17"/>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Koszty administracyjne</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II.1.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Koszt 1</w:t>
            </w:r>
          </w:p>
        </w:tc>
        <w:tc>
          <w:tcPr>
            <w:tcW w:w="1038"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1399" w:type="dxa"/>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II.2.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Koszt 2</w:t>
            </w:r>
          </w:p>
        </w:tc>
        <w:tc>
          <w:tcPr>
            <w:tcW w:w="1038"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1399" w:type="dxa"/>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t>
            </w:r>
          </w:p>
        </w:tc>
        <w:tc>
          <w:tcPr>
            <w:tcW w:w="1038"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1399" w:type="dxa"/>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8"/>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Suma kosztów administracyjnych</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8"/>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 xml:space="preserve">Suma wszystkich kosztów realizacji zadania </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19"/>
            <w:tcBorders>
              <w:bottom w:val="single" w:color="000000" w:sz="8"/>
            </w:tcBorders>
            <w:tcMar>
              <w:top w:w="15" w:type="dxa"/>
              <w:left w:w="15" w:type="dxa"/>
              <w:bottom w:w="15" w:type="dxa"/>
              <w:right w:w="15" w:type="dxa"/>
            </w:tcMar>
            <w:vAlign w:val="center"/>
          </w:tcPr>
          <w:p/>
        </w:tc>
      </w:tr>
      <w:tr>
        <w:trPr>
          <w:trHeight w:val="45" w:hRule="atLeast"/>
        </w:trPr>
        <w:tc>
          <w:tcPr>
            <w:tcW w:w="0" w:type="auto"/>
            <w:gridSpan w:val="17"/>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 xml:space="preserve">V.B Źródła finansowania kosztów realizacji zadania </w:t>
            </w:r>
          </w:p>
        </w:tc>
      </w:tr>
      <w:tr>
        <w:trPr>
          <w:trHeight w:val="45" w:hRule="atLeast"/>
        </w:trPr>
        <w:tc>
          <w:tcPr>
            <w:tcW w:w="75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Lp.</w:t>
            </w:r>
          </w:p>
        </w:tc>
        <w:tc>
          <w:tcPr>
            <w:tcW w:w="0" w:type="auto"/>
            <w:gridSpan w:val="9"/>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Źródło finansowania kosztów realizacji zadania</w:t>
            </w:r>
          </w:p>
        </w:tc>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Wartość [PLN]</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Udział [%]</w:t>
            </w:r>
          </w:p>
        </w:tc>
      </w:tr>
      <w:tr>
        <w:trPr>
          <w:trHeight w:val="45" w:hRule="atLeast"/>
        </w:trPr>
        <w:tc>
          <w:tcPr>
            <w:tcW w:w="7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w:t>
            </w:r>
          </w:p>
        </w:tc>
        <w:tc>
          <w:tcPr>
            <w:tcW w:w="0" w:type="auto"/>
            <w:gridSpan w:val="9"/>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Suma wszystkich kosztów realizacji zadania </w:t>
            </w:r>
          </w:p>
        </w:tc>
        <w:tc>
          <w:tcPr>
            <w:tcW w:w="0" w:type="auto"/>
            <w:gridSpan w:val="4"/>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100</w:t>
            </w:r>
          </w:p>
        </w:tc>
      </w:tr>
      <w:tr>
        <w:trPr>
          <w:trHeight w:val="45" w:hRule="atLeast"/>
        </w:trPr>
        <w:tc>
          <w:tcPr>
            <w:tcW w:w="7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w:t>
            </w:r>
          </w:p>
        </w:tc>
        <w:tc>
          <w:tcPr>
            <w:tcW w:w="0" w:type="auto"/>
            <w:gridSpan w:val="9"/>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Planowana dotacja w ramach niniejszej oferty </w:t>
            </w:r>
          </w:p>
        </w:tc>
        <w:tc>
          <w:tcPr>
            <w:tcW w:w="0" w:type="auto"/>
            <w:gridSpan w:val="4"/>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7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w:t>
            </w:r>
          </w:p>
        </w:tc>
        <w:tc>
          <w:tcPr>
            <w:tcW w:w="0" w:type="auto"/>
            <w:gridSpan w:val="9"/>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Wkład własny</w:t>
            </w:r>
            <w:r>
              <w:rPr>
                <w:rFonts w:ascii="Times New Roman"/>
                <w:b w:val="false"/>
                <w:i w:val="false"/>
                <w:color w:val="000000"/>
                <w:sz w:val="24"/>
                <w:vertAlign w:val="superscript"/>
                <w:lang w:val="pl-Pl"/>
              </w:rPr>
              <w:t>5)</w:t>
            </w:r>
          </w:p>
        </w:tc>
        <w:tc>
          <w:tcPr>
            <w:tcW w:w="0" w:type="auto"/>
            <w:gridSpan w:val="4"/>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7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3.1.</w:t>
            </w:r>
          </w:p>
        </w:tc>
        <w:tc>
          <w:tcPr>
            <w:tcW w:w="0" w:type="auto"/>
            <w:gridSpan w:val="9"/>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Wkład własny finansowy </w:t>
            </w:r>
          </w:p>
        </w:tc>
        <w:tc>
          <w:tcPr>
            <w:tcW w:w="0" w:type="auto"/>
            <w:gridSpan w:val="4"/>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7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3.2.</w:t>
            </w:r>
          </w:p>
        </w:tc>
        <w:tc>
          <w:tcPr>
            <w:tcW w:w="0" w:type="auto"/>
            <w:gridSpan w:val="9"/>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Wkład własny niefinansowy (osobowy i rzeczowy)</w:t>
            </w:r>
          </w:p>
        </w:tc>
        <w:tc>
          <w:tcPr>
            <w:tcW w:w="0" w:type="auto"/>
            <w:gridSpan w:val="4"/>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7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w:t>
            </w:r>
          </w:p>
        </w:tc>
        <w:tc>
          <w:tcPr>
            <w:tcW w:w="0" w:type="auto"/>
            <w:gridSpan w:val="9"/>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Świadczenia pieniężne od odbiorców zadania </w:t>
            </w:r>
          </w:p>
        </w:tc>
        <w:tc>
          <w:tcPr>
            <w:tcW w:w="0" w:type="auto"/>
            <w:gridSpan w:val="4"/>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18"/>
            <w:tcBorders>
              <w:bottom w:val="single" w:color="000000" w:sz="8"/>
            </w:tcBorders>
            <w:tcMar>
              <w:top w:w="15" w:type="dxa"/>
              <w:left w:w="15" w:type="dxa"/>
              <w:bottom w:w="15" w:type="dxa"/>
              <w:right w:w="15" w:type="dxa"/>
            </w:tcMar>
            <w:vAlign w:val="center"/>
          </w:tcPr>
          <w:p/>
        </w:tc>
      </w:tr>
      <w:tr>
        <w:trPr>
          <w:trHeight w:val="45" w:hRule="atLeast"/>
        </w:trPr>
        <w:tc>
          <w:tcPr>
            <w:tcW w:w="0" w:type="auto"/>
            <w:gridSpan w:val="18"/>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V.C Podział kosztów realizacji zadania w partnerstwie</w:t>
            </w:r>
            <w:r>
              <w:rPr>
                <w:rFonts w:ascii="Times New Roman"/>
                <w:b w:val="false"/>
                <w:i w:val="false"/>
                <w:color w:val="000000"/>
                <w:sz w:val="24"/>
                <w:vertAlign w:val="superscript"/>
                <w:lang w:val="pl-Pl"/>
              </w:rPr>
              <w:t>6)</w:t>
            </w:r>
          </w:p>
        </w:tc>
      </w:tr>
      <w:tr>
        <w:trPr>
          <w:trHeight w:val="45" w:hRule="atLeast"/>
        </w:trPr>
        <w:tc>
          <w:tcPr>
            <w:tcW w:w="75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Lp.</w:t>
            </w:r>
          </w:p>
        </w:tc>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Źródło finansowania kosztów realizacji zadania</w:t>
            </w:r>
          </w:p>
        </w:tc>
        <w:tc>
          <w:tcPr>
            <w:tcW w:w="0" w:type="auto"/>
            <w:gridSpan w:val="1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Wartość [PLN]</w:t>
            </w:r>
          </w:p>
        </w:tc>
      </w:tr>
      <w:tr>
        <w:trPr>
          <w:trHeight w:val="45" w:hRule="atLeast"/>
        </w:trPr>
        <w:tc>
          <w:tcPr>
            <w:tcW w:w="0" w:type="auto"/>
            <w:gridSpan w:val="6"/>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Razem</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Rok 1</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Rok 2</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Rok 3</w:t>
            </w:r>
            <w:r>
              <w:rPr>
                <w:rFonts w:ascii="Times New Roman"/>
                <w:b/>
                <w:i w:val="false"/>
                <w:color w:val="000000"/>
                <w:sz w:val="24"/>
                <w:vertAlign w:val="superscript"/>
                <w:lang w:val="pl-Pl"/>
              </w:rPr>
              <w:t>7)</w:t>
            </w:r>
          </w:p>
        </w:tc>
      </w:tr>
      <w:tr>
        <w:trPr>
          <w:trHeight w:val="45" w:hRule="atLeast"/>
        </w:trPr>
        <w:tc>
          <w:tcPr>
            <w:tcW w:w="7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w:t>
            </w:r>
          </w:p>
        </w:tc>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Oferent 1</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7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w:t>
            </w:r>
          </w:p>
        </w:tc>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Oferent 2</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75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w:t>
            </w:r>
          </w:p>
        </w:tc>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Oferent 3</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751" w:type="dxa"/>
            <w:tcBorders>
              <w:bottom w:val="single" w:color="000000" w:sz="8"/>
              <w:right w:val="single" w:color="000000" w:sz="8"/>
            </w:tcBorders>
            <w:tcMar>
              <w:top w:w="15" w:type="dxa"/>
              <w:left w:w="15" w:type="dxa"/>
              <w:bottom w:w="15" w:type="dxa"/>
              <w:right w:w="15" w:type="dxa"/>
            </w:tcMar>
            <w:vAlign w:val="center"/>
          </w:tcPr>
          <w:p/>
        </w:tc>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6"/>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Suma wszystkich kosztów zadania </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30" w:hRule="atLeast"/>
        </w:trPr>
        <w:tc>
          <w:tcPr>
            <w:tcW w:w="0" w:type="auto"/>
            <w:gridSpan w:val="19"/>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VI. Inne informacje</w:t>
            </w:r>
          </w:p>
        </w:tc>
      </w:tr>
      <w:tr>
        <w:trPr>
          <w:trHeight w:val="30" w:hRule="atLeast"/>
        </w:trPr>
        <w:tc>
          <w:tcPr>
            <w:tcW w:w="0" w:type="auto"/>
            <w:gridSpan w:val="19"/>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vertAlign w:val="superscript"/>
                <w:lang w:val="pl-Pl"/>
              </w:rPr>
              <w:t>__________________________________________________</w:t>
            </w:r>
          </w:p>
          <w:p>
            <w:pPr>
              <w:spacing w:before="25" w:after="0"/>
              <w:ind w:left="0"/>
              <w:jc w:val="both"/>
              <w:textAlignment w:val="auto"/>
            </w:pPr>
            <w:r>
              <w:rPr>
                <w:rFonts w:ascii="Times New Roman"/>
                <w:b w:val="false"/>
                <w:i w:val="false"/>
                <w:color w:val="000000"/>
                <w:sz w:val="24"/>
                <w:lang w:val="pl-Pl"/>
              </w:rPr>
              <w:t>4) Tabelę należy rozszerzyć w przypadku realizacji oferty w dłuższym okresie.</w:t>
            </w:r>
          </w:p>
          <w:p>
            <w:pPr>
              <w:spacing w:before="25" w:after="0"/>
              <w:ind w:left="0"/>
              <w:jc w:val="both"/>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Suma pól 3.1. i 3.2.</w:t>
            </w:r>
          </w:p>
          <w:p>
            <w:pPr>
              <w:spacing w:before="25" w:after="0"/>
              <w:ind w:left="0"/>
              <w:jc w:val="both"/>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Sekcję V.C należy uzupełnić w przypadku oferty wspólnej.</w:t>
            </w:r>
          </w:p>
          <w:p>
            <w:pPr>
              <w:spacing w:before="25" w:after="0"/>
              <w:ind w:left="0"/>
              <w:jc w:val="both"/>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Tabelę należy rozszerzyć w przypadku realizacji oferty w dłuższym okresie.</w:t>
            </w:r>
          </w:p>
        </w:tc>
      </w:tr>
    </w:tbl>
    <w:tbl>
      <w:tblPr>
        <w:tblW w:w="0" w:type="auto"/>
        <w:tblCellSpacing w:w="0" w:type="auto"/>
        <w:tblBorders>
          <w:top w:val="single" w:color="000000" w:sz="8"/>
          <w:left w:val="none"/>
          <w:bottom w:val="none"/>
          <w:right w:val="none"/>
          <w:insideH w:val="none"/>
          <w:insideV w:val="none"/>
        </w:tblBorders>
      </w:tblPr>
      <w:tblGrid>
        <w:gridCol w:w="6200"/>
        <w:gridCol w:w="2403"/>
        <w:gridCol w:w="2183"/>
        <w:gridCol w:w="1934"/>
      </w:tblGrid>
      <w:tr>
        <w:trPr>
          <w:trHeight w:val="45" w:hRule="atLeast"/>
        </w:trPr>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1. Deklaracja o zamiarze odpłatnego lub nieodpłatnego wykonania zadania publicznego.</w:t>
            </w:r>
          </w:p>
          <w:p>
            <w:pPr>
              <w:spacing w:before="25" w:after="0"/>
              <w:ind w:left="0"/>
              <w:jc w:val="both"/>
              <w:textAlignment w:val="auto"/>
            </w:pPr>
            <w:r>
              <w:rPr>
                <w:rFonts w:ascii="Times New Roman"/>
                <w:b/>
                <w:i w:val="false"/>
                <w:color w:val="000000"/>
                <w:sz w:val="24"/>
                <w:lang w:val="pl-Pl"/>
              </w:rPr>
              <w:t>2. Działania, które w ramach realizacji zadania publicznego będą wykonywać poszczególni oferenci oraz sposób</w:t>
            </w:r>
          </w:p>
          <w:p>
            <w:pPr>
              <w:spacing w:before="25" w:after="0"/>
              <w:ind w:left="0"/>
              <w:jc w:val="both"/>
              <w:textAlignment w:val="auto"/>
            </w:pPr>
            <w:r>
              <w:rPr>
                <w:rFonts w:ascii="Times New Roman"/>
                <w:b/>
                <w:i w:val="false"/>
                <w:color w:val="000000"/>
                <w:sz w:val="24"/>
                <w:lang w:val="pl-Pl"/>
              </w:rPr>
              <w:t>ich reprezentacji wobec organu administracji publicznej – w przypadku oferty wspólnej.</w:t>
            </w:r>
          </w:p>
          <w:p>
            <w:pPr>
              <w:spacing w:before="25" w:after="0"/>
              <w:ind w:left="0"/>
              <w:jc w:val="both"/>
              <w:textAlignment w:val="auto"/>
            </w:pPr>
            <w:r>
              <w:rPr>
                <w:rFonts w:ascii="Times New Roman"/>
                <w:b/>
                <w:i w:val="false"/>
                <w:color w:val="000000"/>
                <w:sz w:val="24"/>
                <w:lang w:val="pl-Pl"/>
              </w:rPr>
              <w:t>3. Inne działania, które mogą mieć znaczenie przy ocenie oferty, w tym odnoszące się do kalkulacji</w:t>
            </w:r>
          </w:p>
          <w:p>
            <w:pPr>
              <w:spacing w:before="25" w:after="0"/>
              <w:ind w:left="0"/>
              <w:jc w:val="both"/>
              <w:textAlignment w:val="auto"/>
            </w:pPr>
            <w:r>
              <w:rPr>
                <w:rFonts w:ascii="Times New Roman"/>
                <w:b/>
                <w:i w:val="false"/>
                <w:color w:val="000000"/>
                <w:sz w:val="24"/>
                <w:lang w:val="pl-Pl"/>
              </w:rPr>
              <w:t>przewidywanych kosztów oraz oświadczeń zawartych w sekcji VII.</w:t>
            </w:r>
          </w:p>
        </w:tc>
      </w:tr>
      <w:tr>
        <w:trPr>
          <w:trHeight w:val="45" w:hRule="atLeast"/>
        </w:trPr>
        <w:tc>
          <w:tcPr>
            <w:tcW w:w="0" w:type="auto"/>
            <w:gridSpan w:val="4"/>
            <w:tcBorders>
              <w:bottom w:val="single" w:color="000000" w:sz="8"/>
              <w:right w:val="single" w:color="000000" w:sz="8"/>
            </w:tcBorders>
            <w:tcMar>
              <w:top w:w="15" w:type="dxa"/>
              <w:left w:w="15" w:type="dxa"/>
              <w:bottom w:w="15" w:type="dxa"/>
              <w:right w:w="15" w:type="dxa"/>
            </w:tcMar>
            <w:vAlign w:val="center"/>
          </w:tcP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VII. Oświadczenia</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Oświadczam(my), że:</w:t>
            </w:r>
          </w:p>
          <w:p>
            <w:pPr>
              <w:spacing w:before="25" w:after="0"/>
              <w:ind w:left="0"/>
              <w:jc w:val="both"/>
              <w:textAlignment w:val="auto"/>
            </w:pPr>
            <w:r>
              <w:rPr>
                <w:rFonts w:ascii="Times New Roman"/>
                <w:b w:val="false"/>
                <w:i w:val="false"/>
                <w:color w:val="000000"/>
                <w:sz w:val="24"/>
                <w:lang w:val="pl-Pl"/>
              </w:rPr>
              <w:t>1) proponowane zadanie publiczne będzie realizowane wyłącznie w zakresie działalności pożytku publicznego oferenta(-tów);</w:t>
            </w:r>
          </w:p>
          <w:p>
            <w:pPr>
              <w:spacing w:before="25" w:after="0"/>
              <w:ind w:left="0"/>
              <w:jc w:val="both"/>
              <w:textAlignment w:val="auto"/>
            </w:pPr>
            <w:r>
              <w:rPr>
                <w:rFonts w:ascii="Times New Roman"/>
                <w:b w:val="false"/>
                <w:i w:val="false"/>
                <w:color w:val="000000"/>
                <w:sz w:val="24"/>
                <w:lang w:val="pl-Pl"/>
              </w:rPr>
              <w:t>2) pobieranie świadczeń pieniężnych będzie się odbywać wyłącznie w ramach prowadzonej odpłatnej działalności pożytku publicznego;</w:t>
            </w:r>
          </w:p>
          <w:p>
            <w:pPr>
              <w:spacing w:before="25" w:after="0"/>
              <w:ind w:left="0"/>
              <w:jc w:val="both"/>
              <w:textAlignment w:val="auto"/>
            </w:pPr>
            <w:r>
              <w:rPr>
                <w:rFonts w:ascii="Times New Roman"/>
                <w:b w:val="false"/>
                <w:i w:val="false"/>
                <w:color w:val="000000"/>
                <w:sz w:val="24"/>
                <w:lang w:val="pl-Pl"/>
              </w:rPr>
              <w:t>3 oferent* / oferenci* składający niniejszą ofertę nie zalega(-ją)* / zalega(-ją)* z opłacaniem należności z tytułu zobowiązań podatkowych;</w:t>
            </w:r>
          </w:p>
          <w:p>
            <w:pPr>
              <w:spacing w:before="25" w:after="0"/>
              <w:ind w:left="0"/>
              <w:jc w:val="both"/>
              <w:textAlignment w:val="auto"/>
            </w:pPr>
            <w:r>
              <w:rPr>
                <w:rFonts w:ascii="Times New Roman"/>
                <w:b w:val="false"/>
                <w:i w:val="false"/>
                <w:color w:val="000000"/>
                <w:sz w:val="24"/>
                <w:lang w:val="pl-Pl"/>
              </w:rPr>
              <w:t>4) oferent* / oferenci* składający niniejszą ofertę nie zalega(-ją)* / zalega(-ją)* z opłacaniem należności z tytułu składek na ubezpieczenia społeczne;</w:t>
            </w:r>
          </w:p>
          <w:p>
            <w:pPr>
              <w:spacing w:before="25" w:after="0"/>
              <w:ind w:left="0"/>
              <w:jc w:val="both"/>
              <w:textAlignment w:val="auto"/>
            </w:pPr>
            <w:r>
              <w:rPr>
                <w:rFonts w:ascii="Times New Roman"/>
                <w:b w:val="false"/>
                <w:i w:val="false"/>
                <w:color w:val="000000"/>
                <w:sz w:val="24"/>
                <w:lang w:val="pl-Pl"/>
              </w:rPr>
              <w:t>5) dane zawarte w części II niniejszej oferty są zgodne z Krajowym Rejestrem Sądowym* / właściwą ewidencją*;</w:t>
            </w:r>
          </w:p>
          <w:p>
            <w:pPr>
              <w:spacing w:before="25" w:after="0"/>
              <w:ind w:left="0"/>
              <w:jc w:val="both"/>
              <w:textAlignment w:val="auto"/>
            </w:pPr>
            <w:r>
              <w:rPr>
                <w:rFonts w:ascii="Times New Roman"/>
                <w:b w:val="false"/>
                <w:i w:val="false"/>
                <w:color w:val="000000"/>
                <w:sz w:val="24"/>
                <w:lang w:val="pl-Pl"/>
              </w:rPr>
              <w:t>6) wszystkie informacje podane w ofercie oraz załącznikach są zgodne z aktualnym stanem prawnym i faktycznym;</w:t>
            </w:r>
          </w:p>
          <w:p>
            <w:pPr>
              <w:spacing w:before="25" w:after="0"/>
              <w:ind w:left="0"/>
              <w:jc w:val="both"/>
              <w:textAlignment w:val="auto"/>
            </w:pPr>
            <w:r>
              <w:rPr>
                <w:rFonts w:ascii="Times New Roman"/>
                <w:b w:val="false"/>
                <w:i w:val="false"/>
                <w:color w:val="000000"/>
                <w:sz w:val="24"/>
                <w:lang w:val="pl-Pl"/>
              </w:rPr>
              <w:t>7) 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tc>
      </w:tr>
      <w:tr>
        <w:trPr>
          <w:trHeight w:val="30" w:hRule="atLeast"/>
        </w:trPr>
        <w:tc>
          <w:tcPr>
            <w:tcW w:w="6200" w:type="dxa"/>
            <w:vMerge w:val="restart"/>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t>
            </w:r>
          </w:p>
          <w:p>
            <w:pPr>
              <w:spacing w:before="25" w:after="0"/>
              <w:ind w:left="0"/>
              <w:jc w:val="left"/>
              <w:textAlignment w:val="auto"/>
            </w:pPr>
            <w:r>
              <w:rPr>
                <w:rFonts w:ascii="Times New Roman"/>
                <w:b w:val="false"/>
                <w:i w:val="false"/>
                <w:color w:val="000000"/>
                <w:sz w:val="24"/>
                <w:lang w:val="pl-Pl"/>
              </w:rPr>
              <w:t>.............................................................................</w:t>
            </w:r>
          </w:p>
          <w:p>
            <w:pPr>
              <w:spacing w:before="25" w:after="0"/>
              <w:ind w:left="0"/>
              <w:jc w:val="left"/>
              <w:textAlignment w:val="auto"/>
            </w:pPr>
            <w:r>
              <w:rPr>
                <w:rFonts w:ascii="Times New Roman"/>
                <w:b w:val="false"/>
                <w:i w:val="false"/>
                <w:color w:val="000000"/>
                <w:sz w:val="24"/>
                <w:lang w:val="pl-Pl"/>
              </w:rPr>
              <w:t>.............................................................................</w:t>
            </w:r>
          </w:p>
          <w:p>
            <w:pPr>
              <w:spacing w:before="25" w:after="0"/>
              <w:ind w:left="0"/>
              <w:jc w:val="left"/>
              <w:textAlignment w:val="auto"/>
            </w:pPr>
            <w:r>
              <w:rPr>
                <w:rFonts w:ascii="Times New Roman"/>
                <w:b w:val="false"/>
                <w:i w:val="false"/>
                <w:color w:val="000000"/>
                <w:sz w:val="24"/>
                <w:lang w:val="pl-Pl"/>
              </w:rPr>
              <w:t>(podpis osoby upoważnionej lub podpisy</w:t>
            </w:r>
          </w:p>
          <w:p>
            <w:pPr>
              <w:spacing w:before="25" w:after="0"/>
              <w:ind w:left="0"/>
              <w:jc w:val="left"/>
              <w:textAlignment w:val="auto"/>
            </w:pPr>
            <w:r>
              <w:rPr>
                <w:rFonts w:ascii="Times New Roman"/>
                <w:b w:val="false"/>
                <w:i w:val="false"/>
                <w:color w:val="000000"/>
                <w:sz w:val="24"/>
                <w:lang w:val="pl-Pl"/>
              </w:rPr>
              <w:t>osób upoważnionych do składania oświadczeń</w:t>
            </w:r>
          </w:p>
          <w:p>
            <w:pPr>
              <w:spacing w:before="25" w:after="0"/>
              <w:ind w:left="0"/>
              <w:jc w:val="left"/>
              <w:textAlignment w:val="auto"/>
            </w:pPr>
            <w:r>
              <w:rPr>
                <w:rFonts w:ascii="Times New Roman"/>
                <w:b w:val="false"/>
                <w:i w:val="false"/>
                <w:color w:val="000000"/>
                <w:sz w:val="24"/>
                <w:lang w:val="pl-Pl"/>
              </w:rPr>
              <w:t>woli w imieniu oferentów)</w:t>
            </w:r>
          </w:p>
        </w:tc>
        <w:tc>
          <w:tcPr>
            <w:tcW w:w="0" w:type="auto"/>
            <w:gridSpan w:val="3"/>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Data ........................................................................</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tc>
      </w:tr>
    </w:tbl>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3 </w:t>
      </w:r>
    </w:p>
    <w:p>
      <w:pPr>
        <w:spacing w:after="0"/>
        <w:ind w:left="0"/>
        <w:jc w:val="center"/>
        <w:textAlignment w:val="auto"/>
      </w:pPr>
      <w:r>
        <w:rPr>
          <w:rFonts w:ascii="Times New Roman"/>
          <w:b w:val="false"/>
          <w:i w:val="false"/>
          <w:color w:val="000000"/>
          <w:sz w:val="24"/>
          <w:lang w:val="pl-Pl"/>
        </w:rPr>
        <w:t>UMOWA O REALIZACJĘ ZADANIA PUBLICZNEGO* /</w:t>
      </w:r>
    </w:p>
    <w:p>
      <w:pPr>
        <w:spacing w:before="25" w:after="0"/>
        <w:ind w:left="0"/>
        <w:jc w:val="center"/>
        <w:textAlignment w:val="auto"/>
      </w:pPr>
      <w:r>
        <w:rPr>
          <w:rFonts w:ascii="Times New Roman"/>
          <w:b w:val="false"/>
          <w:i w:val="false"/>
          <w:color w:val="000000"/>
          <w:sz w:val="24"/>
          <w:lang w:val="pl-Pl"/>
        </w:rPr>
        <w:t>UMOWA O REALIZACJĘ ZADANIA PUBLICZNEGO NA PODSTAWIE OFERTY</w:t>
      </w:r>
    </w:p>
    <w:p>
      <w:pPr>
        <w:spacing w:before="25" w:after="0"/>
        <w:ind w:left="0"/>
        <w:jc w:val="center"/>
        <w:textAlignment w:val="auto"/>
      </w:pPr>
      <w:r>
        <w:rPr>
          <w:rFonts w:ascii="Times New Roman"/>
          <w:b w:val="false"/>
          <w:i w:val="false"/>
          <w:color w:val="000000"/>
          <w:sz w:val="24"/>
          <w:lang w:val="pl-Pl"/>
        </w:rPr>
        <w:t>WSPÓLNEJ*,</w:t>
      </w:r>
    </w:p>
    <w:p>
      <w:pPr>
        <w:spacing w:before="25" w:after="0"/>
        <w:ind w:left="0"/>
        <w:jc w:val="center"/>
        <w:textAlignment w:val="auto"/>
      </w:pPr>
      <w:r>
        <w:rPr>
          <w:rFonts w:ascii="Times New Roman"/>
          <w:b w:val="false"/>
          <w:i w:val="false"/>
          <w:color w:val="000000"/>
          <w:sz w:val="24"/>
          <w:lang w:val="pl-Pl"/>
        </w:rPr>
        <w:t>O KTÓREJ MOWA W ART. 16 UST. 1* / 6* USTAWY Z DNIA 24 KWIETNIA</w:t>
      </w:r>
    </w:p>
    <w:p>
      <w:pPr>
        <w:spacing w:before="25" w:after="0"/>
        <w:ind w:left="0"/>
        <w:jc w:val="center"/>
        <w:textAlignment w:val="auto"/>
      </w:pPr>
      <w:r>
        <w:rPr>
          <w:rFonts w:ascii="Times New Roman"/>
          <w:b w:val="false"/>
          <w:i w:val="false"/>
          <w:color w:val="000000"/>
          <w:sz w:val="24"/>
          <w:lang w:val="pl-Pl"/>
        </w:rPr>
        <w:t>2003 R. O DZIAŁALNOŚCI POŻYTKU PUBLICZNEGO I O WOLONTARIACIE</w:t>
      </w:r>
    </w:p>
    <w:p>
      <w:pPr>
        <w:spacing w:before="25" w:after="0"/>
        <w:ind w:left="0"/>
        <w:jc w:val="center"/>
        <w:textAlignment w:val="auto"/>
      </w:pPr>
      <w:r>
        <w:rPr>
          <w:rFonts w:ascii="Times New Roman"/>
          <w:b w:val="false"/>
          <w:i w:val="false"/>
          <w:color w:val="000000"/>
          <w:sz w:val="24"/>
          <w:lang w:val="pl-Pl"/>
        </w:rPr>
        <w:t>(DZ. U. Z 2018 R. POZ. 450, Z PÓŹN. ZM.)</w:t>
      </w:r>
    </w:p>
    <w:p>
      <w:pPr>
        <w:spacing w:before="25" w:after="0"/>
        <w:ind w:left="0"/>
        <w:jc w:val="center"/>
        <w:textAlignment w:val="auto"/>
      </w:pPr>
      <w:r>
        <w:rPr>
          <w:rFonts w:ascii="Times New Roman"/>
          <w:b w:val="false"/>
          <w:i w:val="false"/>
          <w:color w:val="000000"/>
          <w:sz w:val="24"/>
          <w:lang w:val="pl-Pl"/>
        </w:rPr>
        <w:t>nr ……………</w:t>
      </w:r>
    </w:p>
    <w:p>
      <w:pPr>
        <w:spacing w:before="25" w:after="0"/>
        <w:ind w:left="0"/>
        <w:jc w:val="both"/>
        <w:textAlignment w:val="auto"/>
      </w:pPr>
      <w:r>
        <w:rPr>
          <w:rFonts w:ascii="Times New Roman"/>
          <w:b w:val="false"/>
          <w:i w:val="false"/>
          <w:color w:val="000000"/>
          <w:sz w:val="24"/>
          <w:lang w:val="pl-Pl"/>
        </w:rPr>
        <w:t xml:space="preserve">pod tytułem: </w:t>
      </w:r>
    </w:p>
    <w:p>
      <w:pPr>
        <w:spacing w:before="25" w:after="0"/>
        <w:ind w:left="0"/>
        <w:jc w:val="both"/>
        <w:textAlignment w:val="auto"/>
      </w:pP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 xml:space="preserve">zawarta w dniu …………………………………………... w ………………............................, </w:t>
      </w:r>
    </w:p>
    <w:p>
      <w:pPr>
        <w:spacing w:before="25" w:after="0"/>
        <w:ind w:left="0"/>
        <w:jc w:val="both"/>
        <w:textAlignment w:val="auto"/>
      </w:pPr>
      <w:r>
        <w:rPr>
          <w:rFonts w:ascii="Times New Roman"/>
          <w:b w:val="false"/>
          <w:i w:val="false"/>
          <w:color w:val="000000"/>
          <w:sz w:val="24"/>
          <w:lang w:val="pl-Pl"/>
        </w:rPr>
        <w:t xml:space="preserve">między: </w:t>
      </w:r>
    </w:p>
    <w:p>
      <w:pPr>
        <w:spacing w:before="25" w:after="0"/>
        <w:ind w:left="0"/>
        <w:jc w:val="both"/>
        <w:textAlignment w:val="auto"/>
      </w:pP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 xml:space="preserve">z siedzibą w ……………………………………………….., zwanym dalej "Zleceniodawcą", </w:t>
      </w:r>
    </w:p>
    <w:p>
      <w:pPr>
        <w:spacing w:before="25" w:after="0"/>
        <w:ind w:left="0"/>
        <w:jc w:val="both"/>
        <w:textAlignment w:val="auto"/>
      </w:pPr>
      <w:r>
        <w:rPr>
          <w:rFonts w:ascii="Times New Roman"/>
          <w:b w:val="false"/>
          <w:i w:val="false"/>
          <w:color w:val="000000"/>
          <w:sz w:val="24"/>
          <w:lang w:val="pl-Pl"/>
        </w:rPr>
        <w:t xml:space="preserve">reprezentowanym przez: ………………………………………………………………………., </w:t>
      </w:r>
    </w:p>
    <w:p>
      <w:pPr>
        <w:spacing w:before="25" w:after="0"/>
        <w:ind w:left="0"/>
        <w:jc w:val="both"/>
        <w:textAlignment w:val="auto"/>
      </w:pPr>
      <w:r>
        <w:rPr>
          <w:rFonts w:ascii="Times New Roman"/>
          <w:b w:val="false"/>
          <w:i w:val="false"/>
          <w:color w:val="000000"/>
          <w:sz w:val="24"/>
          <w:lang w:val="pl-Pl"/>
        </w:rPr>
        <w:t xml:space="preserve">a </w:t>
      </w:r>
    </w:p>
    <w:p>
      <w:pPr>
        <w:spacing w:before="25" w:after="0"/>
        <w:ind w:left="0"/>
        <w:jc w:val="both"/>
        <w:textAlignment w:val="auto"/>
      </w:pP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 xml:space="preserve">z siedzibą w ……..........……………...................................................... wpisaną(-nym) do Krajowego Rejestru Sądowego* / innego rejestru* / ewidencji* pod numerem …………………, zwaną(-nym) dalej "Zleceniobiorcą", reprezentowaną(-nym) przez: </w:t>
      </w:r>
    </w:p>
    <w:p>
      <w:pPr>
        <w:spacing w:before="25" w:after="0"/>
        <w:ind w:left="0"/>
        <w:jc w:val="left"/>
        <w:textAlignment w:val="auto"/>
      </w:pPr>
      <w:r>
        <w:rPr>
          <w:rFonts w:ascii="Times New Roman"/>
          <w:b w:val="false"/>
          <w:i w:val="false"/>
          <w:color w:val="000000"/>
          <w:sz w:val="24"/>
          <w:lang w:val="pl-Pl"/>
        </w:rPr>
        <w:t xml:space="preserve">1. ……………………………………………………………………………………………….. </w:t>
      </w:r>
    </w:p>
    <w:p>
      <w:pPr>
        <w:spacing w:before="25" w:after="0"/>
        <w:ind w:left="0"/>
        <w:jc w:val="center"/>
        <w:textAlignment w:val="auto"/>
      </w:pPr>
      <w:r>
        <w:rPr>
          <w:rFonts w:ascii="Times New Roman"/>
          <w:b w:val="false"/>
          <w:i w:val="false"/>
          <w:color w:val="000000"/>
          <w:sz w:val="24"/>
          <w:lang w:val="pl-Pl"/>
        </w:rPr>
        <w:t>(imię i nazwisko oraz numer PESEL)</w:t>
      </w:r>
    </w:p>
    <w:p>
      <w:pPr>
        <w:spacing w:before="25" w:after="0"/>
        <w:ind w:left="0"/>
        <w:jc w:val="left"/>
        <w:textAlignment w:val="auto"/>
      </w:pPr>
      <w:r>
        <w:rPr>
          <w:rFonts w:ascii="Times New Roman"/>
          <w:b w:val="false"/>
          <w:i w:val="false"/>
          <w:color w:val="000000"/>
          <w:sz w:val="24"/>
          <w:lang w:val="pl-Pl"/>
        </w:rPr>
        <w:t xml:space="preserve">2. ………………………………………………………………………………………………... </w:t>
      </w:r>
    </w:p>
    <w:p>
      <w:pPr>
        <w:spacing w:before="25" w:after="0"/>
        <w:ind w:left="0"/>
        <w:jc w:val="center"/>
        <w:textAlignment w:val="auto"/>
      </w:pPr>
      <w:r>
        <w:rPr>
          <w:rFonts w:ascii="Times New Roman"/>
          <w:b w:val="false"/>
          <w:i w:val="false"/>
          <w:color w:val="000000"/>
          <w:sz w:val="24"/>
          <w:lang w:val="pl-Pl"/>
        </w:rPr>
        <w:t>(imię i nazwisko oraz numer PESEL)</w:t>
      </w:r>
    </w:p>
    <w:p>
      <w:pPr>
        <w:spacing w:before="25" w:after="0"/>
        <w:ind w:left="0"/>
        <w:jc w:val="both"/>
        <w:textAlignment w:val="auto"/>
      </w:pPr>
      <w:r>
        <w:rPr>
          <w:rFonts w:ascii="Times New Roman"/>
          <w:b w:val="false"/>
          <w:i w:val="false"/>
          <w:color w:val="000000"/>
          <w:sz w:val="24"/>
          <w:lang w:val="pl-Pl"/>
        </w:rPr>
        <w:t xml:space="preserve">zgodnie z wyciągiem z właściwego rejestru* /ewidencji* / pełnomocnictwem*, załączonym(i) do niniejszej umowy, zwanym(i) dalej "Zleceniobiorcą(-cami)". </w:t>
      </w:r>
    </w:p>
    <w:p>
      <w:pPr>
        <w:spacing w:before="25" w:after="0"/>
        <w:ind w:left="0"/>
        <w:jc w:val="center"/>
        <w:textAlignment w:val="auto"/>
      </w:pPr>
      <w:r>
        <w:rPr>
          <w:rFonts w:ascii="Times New Roman"/>
          <w:b/>
          <w:i w:val="false"/>
          <w:color w:val="000000"/>
          <w:sz w:val="24"/>
          <w:lang w:val="pl-Pl"/>
        </w:rPr>
        <w:t>§ 1</w:t>
      </w:r>
    </w:p>
    <w:p>
      <w:pPr>
        <w:spacing w:before="25" w:after="0"/>
        <w:ind w:left="0"/>
        <w:jc w:val="center"/>
        <w:textAlignment w:val="auto"/>
      </w:pPr>
      <w:r>
        <w:rPr>
          <w:rFonts w:ascii="Times New Roman"/>
          <w:b/>
          <w:i w:val="false"/>
          <w:color w:val="000000"/>
          <w:sz w:val="24"/>
          <w:lang w:val="pl-Pl"/>
        </w:rPr>
        <w:t>Przedmiot umowy</w:t>
      </w:r>
    </w:p>
    <w:p>
      <w:pPr>
        <w:spacing w:before="25" w:after="0"/>
        <w:ind w:left="0"/>
        <w:jc w:val="both"/>
        <w:textAlignment w:val="auto"/>
      </w:pPr>
      <w:r>
        <w:rPr>
          <w:rFonts w:ascii="Times New Roman"/>
          <w:b w:val="false"/>
          <w:i w:val="false"/>
          <w:color w:val="000000"/>
          <w:sz w:val="24"/>
          <w:lang w:val="pl-Pl"/>
        </w:rPr>
        <w:t xml:space="preserve">1. Zleceniodawca zleca Zleceniobiorcy(-com), zgodnie z przepisami ustawy z dnia 24 kwietnia 2003 r. o działalności pożytku publicznego i o wolontariacie, zwanej dalej "ustawą", realizację zadania publicznego pod tytułem: </w:t>
      </w:r>
    </w:p>
    <w:p>
      <w:pPr>
        <w:spacing w:before="25" w:after="0"/>
        <w:ind w:left="0"/>
        <w:jc w:val="both"/>
        <w:textAlignment w:val="auto"/>
      </w:pPr>
      <w:r>
        <w:rPr>
          <w:rFonts w:ascii="Times New Roman"/>
          <w:b w:val="false"/>
          <w:i w:val="false"/>
          <w:color w:val="000000"/>
          <w:sz w:val="24"/>
          <w:lang w:val="pl-Pl"/>
        </w:rPr>
        <w:t>…………………………………………………………………………………….....…… określonego szczegółowo w ofercie złożonej przez Zleceniobiorcę(-ców) w dniu ........................................., zwanego dalej "zadaniem publicznym", a Zleceniobiorca(-cy) zobowiązuje(-ją) się wykonać zadanie publiczne na warunkach określonych w niniejszej umowie oraz w ofercie.</w:t>
      </w:r>
    </w:p>
    <w:p>
      <w:pPr>
        <w:spacing w:before="25" w:after="0"/>
        <w:ind w:left="0"/>
        <w:jc w:val="both"/>
        <w:textAlignment w:val="auto"/>
      </w:pPr>
      <w:r>
        <w:rPr>
          <w:rFonts w:ascii="Times New Roman"/>
          <w:b w:val="false"/>
          <w:i w:val="false"/>
          <w:color w:val="000000"/>
          <w:sz w:val="24"/>
          <w:lang w:val="pl-Pl"/>
        </w:rPr>
        <w:t xml:space="preserve">2. Zleceniodawca przyznaje Zleceniobiorcy(-com) środki finansowe, o których mowa w § 3, w formie dotacji, której celem jest realizacja zadania publicznego w sposób zgodny z postanowieniami tej umowy. </w:t>
      </w:r>
    </w:p>
    <w:p>
      <w:pPr>
        <w:spacing w:before="25" w:after="0"/>
        <w:ind w:left="0"/>
        <w:jc w:val="both"/>
        <w:textAlignment w:val="auto"/>
      </w:pPr>
      <w:r>
        <w:rPr>
          <w:rFonts w:ascii="Times New Roman"/>
          <w:b w:val="false"/>
          <w:i w:val="false"/>
          <w:color w:val="000000"/>
          <w:sz w:val="24"/>
          <w:lang w:val="pl-Pl"/>
        </w:rPr>
        <w:t>3. Niniejsza umowa jest umową o powierzenie realizacji zadania publicznego* / o wsparcie realizacji zadania publicznego</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rozumieniu art. 16 ust. 1 ustawy. </w:t>
      </w:r>
    </w:p>
    <w:p>
      <w:pPr>
        <w:spacing w:before="25" w:after="0"/>
        <w:ind w:left="0"/>
        <w:jc w:val="both"/>
        <w:textAlignment w:val="auto"/>
      </w:pPr>
      <w:r>
        <w:rPr>
          <w:rFonts w:ascii="Times New Roman"/>
          <w:b w:val="false"/>
          <w:i w:val="false"/>
          <w:color w:val="000000"/>
          <w:sz w:val="24"/>
          <w:lang w:val="pl-Pl"/>
        </w:rPr>
        <w:t xml:space="preserve">4. Wykonanie umowy nastąpi z dniem zaakceptowania przez Zleceniodawcę sprawozdania końcowego, o którym mowa w § 9 ust. 5. </w:t>
      </w:r>
    </w:p>
    <w:p>
      <w:pPr>
        <w:spacing w:before="25" w:after="0"/>
        <w:ind w:left="0"/>
        <w:jc w:val="both"/>
        <w:textAlignment w:val="auto"/>
      </w:pPr>
      <w:r>
        <w:rPr>
          <w:rFonts w:ascii="Times New Roman"/>
          <w:b w:val="false"/>
          <w:i w:val="false"/>
          <w:color w:val="000000"/>
          <w:sz w:val="24"/>
          <w:lang w:val="pl-Pl"/>
        </w:rPr>
        <w:t>5. Oferta oraz aktualizacje opisu poszczególnych działań* / harmonogramu* / kalkulacji przewidywanych kosztów* / szacunkowej kalkulacji kosztów</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stanowiące załączniki do niniejszej umowy, są integralną częścią umowy w ustalonym końcowym brzmieniu. </w:t>
      </w:r>
    </w:p>
    <w:p>
      <w:pPr>
        <w:spacing w:before="25" w:after="0"/>
        <w:ind w:left="0"/>
        <w:jc w:val="both"/>
        <w:textAlignment w:val="auto"/>
      </w:pPr>
      <w:r>
        <w:rPr>
          <w:rFonts w:ascii="Times New Roman"/>
          <w:b w:val="false"/>
          <w:i w:val="false"/>
          <w:color w:val="000000"/>
          <w:sz w:val="24"/>
          <w:lang w:val="pl-Pl"/>
        </w:rPr>
        <w:t xml:space="preserve">6. Osobą do kontaktów roboczych jest: </w:t>
      </w:r>
    </w:p>
    <w:p>
      <w:pPr>
        <w:spacing w:before="25" w:after="0"/>
        <w:ind w:left="0"/>
        <w:jc w:val="both"/>
        <w:textAlignment w:val="auto"/>
      </w:pPr>
      <w:r>
        <w:rPr>
          <w:rFonts w:ascii="Times New Roman"/>
          <w:b w:val="false"/>
          <w:i w:val="false"/>
          <w:color w:val="000000"/>
          <w:sz w:val="24"/>
          <w:lang w:val="pl-Pl"/>
        </w:rPr>
        <w:t xml:space="preserve">1) ze strony Zleceniodawcy: …………………………..............…………………………, </w:t>
      </w:r>
    </w:p>
    <w:p>
      <w:pPr>
        <w:spacing w:before="25" w:after="0"/>
        <w:ind w:left="0"/>
        <w:jc w:val="both"/>
        <w:textAlignment w:val="auto"/>
      </w:pPr>
      <w:r>
        <w:rPr>
          <w:rFonts w:ascii="Times New Roman"/>
          <w:b w:val="false"/>
          <w:i w:val="false"/>
          <w:color w:val="000000"/>
          <w:sz w:val="24"/>
          <w:lang w:val="pl-Pl"/>
        </w:rPr>
        <w:t xml:space="preserve">tel. ……………………….., adres poczty elektronicznej ………………………...…..; </w:t>
      </w:r>
    </w:p>
    <w:p>
      <w:pPr>
        <w:spacing w:before="25" w:after="0"/>
        <w:ind w:left="0"/>
        <w:jc w:val="both"/>
        <w:textAlignment w:val="auto"/>
      </w:pPr>
      <w:r>
        <w:rPr>
          <w:rFonts w:ascii="Times New Roman"/>
          <w:b w:val="false"/>
          <w:i w:val="false"/>
          <w:color w:val="000000"/>
          <w:sz w:val="24"/>
          <w:lang w:val="pl-Pl"/>
        </w:rPr>
        <w:t xml:space="preserve">2) ze strony Zleceniobiorcy(-ców): ……...………………...…........................................., </w:t>
      </w:r>
    </w:p>
    <w:p>
      <w:pPr>
        <w:spacing w:before="25" w:after="0"/>
        <w:ind w:left="0"/>
        <w:jc w:val="both"/>
        <w:textAlignment w:val="auto"/>
      </w:pPr>
      <w:r>
        <w:rPr>
          <w:rFonts w:ascii="Times New Roman"/>
          <w:b w:val="false"/>
          <w:i w:val="false"/>
          <w:color w:val="000000"/>
          <w:sz w:val="24"/>
          <w:lang w:val="pl-Pl"/>
        </w:rPr>
        <w:t xml:space="preserve">tel. ……………………..…, adres poczty elektronicznej ………………..………….. . </w:t>
      </w:r>
    </w:p>
    <w:p>
      <w:pPr>
        <w:spacing w:before="25" w:after="0"/>
        <w:ind w:left="0"/>
        <w:jc w:val="center"/>
        <w:textAlignment w:val="auto"/>
      </w:pPr>
      <w:r>
        <w:rPr>
          <w:rFonts w:ascii="Times New Roman"/>
          <w:b/>
          <w:i w:val="false"/>
          <w:color w:val="000000"/>
          <w:sz w:val="24"/>
          <w:lang w:val="pl-Pl"/>
        </w:rPr>
        <w:t>§ 2</w:t>
      </w:r>
    </w:p>
    <w:p>
      <w:pPr>
        <w:spacing w:before="25" w:after="0"/>
        <w:ind w:left="0"/>
        <w:jc w:val="center"/>
        <w:textAlignment w:val="auto"/>
      </w:pPr>
      <w:r>
        <w:rPr>
          <w:rFonts w:ascii="Times New Roman"/>
          <w:b/>
          <w:i w:val="false"/>
          <w:color w:val="000000"/>
          <w:sz w:val="24"/>
          <w:lang w:val="pl-Pl"/>
        </w:rPr>
        <w:t>Sposób wykonania zadania publicznego</w:t>
      </w:r>
    </w:p>
    <w:p>
      <w:pPr>
        <w:spacing w:before="25" w:after="0"/>
        <w:ind w:left="0"/>
        <w:jc w:val="both"/>
        <w:textAlignment w:val="auto"/>
      </w:pPr>
      <w:r>
        <w:rPr>
          <w:rFonts w:ascii="Times New Roman"/>
          <w:b w:val="false"/>
          <w:i w:val="false"/>
          <w:color w:val="000000"/>
          <w:sz w:val="24"/>
          <w:lang w:val="pl-Pl"/>
        </w:rPr>
        <w:t xml:space="preserve">1. Termin realizacji zadania publicznego ustala się: </w:t>
      </w:r>
    </w:p>
    <w:p>
      <w:pPr>
        <w:spacing w:before="25" w:after="0"/>
        <w:ind w:left="0"/>
        <w:jc w:val="both"/>
        <w:textAlignment w:val="auto"/>
      </w:pPr>
      <w:r>
        <w:rPr>
          <w:rFonts w:ascii="Times New Roman"/>
          <w:b w:val="false"/>
          <w:i w:val="false"/>
          <w:color w:val="000000"/>
          <w:sz w:val="24"/>
          <w:lang w:val="pl-Pl"/>
        </w:rPr>
        <w:t xml:space="preserve">od dnia ............................ r. </w:t>
      </w:r>
    </w:p>
    <w:p>
      <w:pPr>
        <w:spacing w:before="25" w:after="0"/>
        <w:ind w:left="0"/>
        <w:jc w:val="both"/>
        <w:textAlignment w:val="auto"/>
      </w:pPr>
      <w:r>
        <w:rPr>
          <w:rFonts w:ascii="Times New Roman"/>
          <w:b w:val="false"/>
          <w:i w:val="false"/>
          <w:color w:val="000000"/>
          <w:sz w:val="24"/>
          <w:lang w:val="pl-Pl"/>
        </w:rPr>
        <w:t xml:space="preserve">do dnia ............................ r. </w:t>
      </w:r>
    </w:p>
    <w:p>
      <w:pPr>
        <w:spacing w:before="25" w:after="0"/>
        <w:ind w:left="0"/>
        <w:jc w:val="both"/>
        <w:textAlignment w:val="auto"/>
      </w:pPr>
      <w:r>
        <w:rPr>
          <w:rFonts w:ascii="Times New Roman"/>
          <w:b w:val="false"/>
          <w:i w:val="false"/>
          <w:color w:val="000000"/>
          <w:sz w:val="24"/>
          <w:lang w:val="pl-Pl"/>
        </w:rPr>
        <w:t xml:space="preserve">2. Termin poniesienia wydatków ustala się: </w:t>
      </w:r>
    </w:p>
    <w:p>
      <w:pPr>
        <w:spacing w:before="25" w:after="0"/>
        <w:ind w:left="0"/>
        <w:jc w:val="both"/>
        <w:textAlignment w:val="auto"/>
      </w:pPr>
      <w:r>
        <w:rPr>
          <w:rFonts w:ascii="Times New Roman"/>
          <w:b w:val="false"/>
          <w:i w:val="false"/>
          <w:color w:val="000000"/>
          <w:sz w:val="24"/>
          <w:lang w:val="pl-Pl"/>
        </w:rPr>
        <w:t xml:space="preserve">1) dla środków pochodzących z dotacji: </w:t>
      </w:r>
    </w:p>
    <w:p>
      <w:pPr>
        <w:spacing w:before="25" w:after="0"/>
        <w:ind w:left="0"/>
        <w:jc w:val="both"/>
        <w:textAlignment w:val="auto"/>
      </w:pPr>
      <w:r>
        <w:rPr>
          <w:rFonts w:ascii="Times New Roman"/>
          <w:b w:val="false"/>
          <w:i w:val="false"/>
          <w:color w:val="000000"/>
          <w:sz w:val="24"/>
          <w:lang w:val="pl-Pl"/>
        </w:rPr>
        <w:t xml:space="preserve">od dnia …………………… r. </w:t>
      </w:r>
    </w:p>
    <w:p>
      <w:pPr>
        <w:spacing w:before="25" w:after="0"/>
        <w:ind w:left="0"/>
        <w:jc w:val="both"/>
        <w:textAlignment w:val="auto"/>
      </w:pPr>
      <w:r>
        <w:rPr>
          <w:rFonts w:ascii="Times New Roman"/>
          <w:b w:val="false"/>
          <w:i w:val="false"/>
          <w:color w:val="000000"/>
          <w:sz w:val="24"/>
          <w:lang w:val="pl-Pl"/>
        </w:rPr>
        <w:t xml:space="preserve">do dnia …………………… r.; </w:t>
      </w:r>
    </w:p>
    <w:p>
      <w:pPr>
        <w:spacing w:before="25" w:after="0"/>
        <w:ind w:left="0"/>
        <w:jc w:val="both"/>
        <w:textAlignment w:val="auto"/>
      </w:pPr>
      <w:r>
        <w:rPr>
          <w:rFonts w:ascii="Times New Roman"/>
          <w:b w:val="false"/>
          <w:i w:val="false"/>
          <w:color w:val="000000"/>
          <w:sz w:val="24"/>
          <w:lang w:val="pl-Pl"/>
        </w:rPr>
        <w:t xml:space="preserve">2) dla innych środków finansowych: </w:t>
      </w:r>
    </w:p>
    <w:p>
      <w:pPr>
        <w:spacing w:before="25" w:after="0"/>
        <w:ind w:left="0"/>
        <w:jc w:val="both"/>
        <w:textAlignment w:val="auto"/>
      </w:pPr>
      <w:r>
        <w:rPr>
          <w:rFonts w:ascii="Times New Roman"/>
          <w:b w:val="false"/>
          <w:i w:val="false"/>
          <w:color w:val="000000"/>
          <w:sz w:val="24"/>
          <w:lang w:val="pl-Pl"/>
        </w:rPr>
        <w:t xml:space="preserve">od dnia …………………… r. </w:t>
      </w:r>
    </w:p>
    <w:p>
      <w:pPr>
        <w:spacing w:before="25" w:after="0"/>
        <w:ind w:left="0"/>
        <w:jc w:val="both"/>
        <w:textAlignment w:val="auto"/>
      </w:pPr>
      <w:r>
        <w:rPr>
          <w:rFonts w:ascii="Times New Roman"/>
          <w:b w:val="false"/>
          <w:i w:val="false"/>
          <w:color w:val="000000"/>
          <w:sz w:val="24"/>
          <w:lang w:val="pl-Pl"/>
        </w:rPr>
        <w:t xml:space="preserve">do dnia …………………… r. </w:t>
      </w:r>
    </w:p>
    <w:p>
      <w:pPr>
        <w:spacing w:before="25" w:after="0"/>
        <w:ind w:left="0"/>
        <w:jc w:val="both"/>
        <w:textAlignment w:val="auto"/>
      </w:pPr>
      <w:r>
        <w:rPr>
          <w:rFonts w:ascii="Times New Roman"/>
          <w:b w:val="false"/>
          <w:i w:val="false"/>
          <w:color w:val="000000"/>
          <w:sz w:val="24"/>
          <w:lang w:val="pl-Pl"/>
        </w:rPr>
        <w:t>3. Zleceniobiorca(-cy) zobowiązuje(-ją) się wykonać zadanie publiczne zgodnie z ofertą, z uwzględnieniem aktualizacji opisu poszczególnych działań* / harmonogramu* / kalkulacji przewidywanych kosztów* / szacunkowej kalkulacji kosztów</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 terminie określonym w ust. 1. </w:t>
      </w:r>
    </w:p>
    <w:p>
      <w:pPr>
        <w:spacing w:before="25" w:after="0"/>
        <w:ind w:left="0"/>
        <w:jc w:val="both"/>
        <w:textAlignment w:val="auto"/>
      </w:pPr>
      <w:r>
        <w:rPr>
          <w:rFonts w:ascii="Times New Roman"/>
          <w:b w:val="false"/>
          <w:i w:val="false"/>
          <w:color w:val="000000"/>
          <w:sz w:val="24"/>
          <w:lang w:val="pl-Pl"/>
        </w:rPr>
        <w:t>4. Zleceniobiorca(-cy) zobowiązuje(-ją) się do wykorzystania środków, o których mowa w § 3 ust. 1 i 5, zgodnie z celem, na jaki je uzyskał(-ali),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10.</w:t>
      </w:r>
    </w:p>
    <w:p>
      <w:pPr>
        <w:spacing w:before="25" w:after="0"/>
        <w:ind w:left="0"/>
        <w:jc w:val="both"/>
        <w:textAlignment w:val="auto"/>
      </w:pPr>
      <w:r>
        <w:rPr>
          <w:rFonts w:ascii="Times New Roman"/>
          <w:b w:val="false"/>
          <w:i w:val="false"/>
          <w:color w:val="000000"/>
          <w:sz w:val="24"/>
          <w:lang w:val="pl-Pl"/>
        </w:rPr>
        <w:t>5. Wydatkowanie osiągniętych przychodów, w tym także odsetek bankowych od środków przekazanych przez Zleceniodawcę, z naruszeniem postanowień ust. 4 uznaje się za dotację pobraną w nadmiernej wysokości.</w:t>
      </w:r>
    </w:p>
    <w:p>
      <w:pPr>
        <w:spacing w:before="25" w:after="0"/>
        <w:ind w:left="0"/>
        <w:jc w:val="both"/>
        <w:textAlignment w:val="auto"/>
      </w:pPr>
      <w:r>
        <w:rPr>
          <w:rFonts w:ascii="Times New Roman"/>
          <w:b w:val="false"/>
          <w:i w:val="false"/>
          <w:color w:val="000000"/>
          <w:sz w:val="24"/>
          <w:lang w:val="pl-Pl"/>
        </w:rPr>
        <w:t>________________________</w:t>
      </w:r>
    </w:p>
    <w:p>
      <w:pPr>
        <w:spacing w:before="25" w:after="0"/>
        <w:ind w:left="0"/>
        <w:jc w:val="both"/>
        <w:textAlignment w:val="auto"/>
      </w:pPr>
      <w:r>
        <w:rPr>
          <w:rFonts w:ascii="Times New Roman"/>
          <w:b w:val="false"/>
          <w:i w:val="false"/>
          <w:color w:val="000000"/>
          <w:sz w:val="24"/>
          <w:lang w:val="pl-Pl"/>
        </w:rPr>
        <w:t xml:space="preserve">1) Należy wybrać "powierzenie realizacji zadania publicznego", jeżeli Zleceniobiorca(-cy) nie zobowiązuje(-ją) się do wykorzystania środków finansowych innych niż dotacja, a "wsparcie realizacji zadania publicznego", jeżeli zobowiązuje(-ją) się do wykorzystania innych środków finansowych. </w:t>
      </w:r>
    </w:p>
    <w:p>
      <w:pPr>
        <w:spacing w:before="25" w:after="0"/>
        <w:ind w:left="0"/>
        <w:jc w:val="both"/>
        <w:textAlignment w:val="auto"/>
      </w:pPr>
      <w:r>
        <w:rPr>
          <w:rFonts w:ascii="Times New Roman"/>
          <w:b w:val="false"/>
          <w:i w:val="false"/>
          <w:color w:val="000000"/>
          <w:sz w:val="24"/>
          <w:lang w:val="pl-Pl"/>
        </w:rPr>
        <w:t>2) Dotyczy jedynie zadania realizowanego w trybie art. 19a ustawy (tzw. małych dotacji).</w:t>
      </w:r>
    </w:p>
    <w:p>
      <w:pPr>
        <w:spacing w:before="25" w:after="0"/>
        <w:ind w:left="0"/>
        <w:jc w:val="center"/>
        <w:textAlignment w:val="auto"/>
      </w:pPr>
      <w:r>
        <w:rPr>
          <w:rFonts w:ascii="Times New Roman"/>
          <w:b/>
          <w:i w:val="false"/>
          <w:color w:val="000000"/>
          <w:sz w:val="24"/>
          <w:lang w:val="pl-Pl"/>
        </w:rPr>
        <w:t>§ 3</w:t>
      </w:r>
    </w:p>
    <w:p>
      <w:pPr>
        <w:spacing w:before="25" w:after="0"/>
        <w:ind w:left="0"/>
        <w:jc w:val="center"/>
        <w:textAlignment w:val="auto"/>
      </w:pPr>
      <w:r>
        <w:rPr>
          <w:rFonts w:ascii="Times New Roman"/>
          <w:b/>
          <w:i w:val="false"/>
          <w:color w:val="000000"/>
          <w:sz w:val="24"/>
          <w:lang w:val="pl-Pl"/>
        </w:rPr>
        <w:t>Finansowanie zadania publicznego</w:t>
      </w:r>
    </w:p>
    <w:p>
      <w:pPr>
        <w:spacing w:before="25" w:after="0"/>
        <w:ind w:left="0"/>
        <w:jc w:val="both"/>
        <w:textAlignment w:val="auto"/>
      </w:pPr>
      <w:r>
        <w:rPr>
          <w:rFonts w:ascii="Times New Roman"/>
          <w:b w:val="false"/>
          <w:i w:val="false"/>
          <w:color w:val="000000"/>
          <w:sz w:val="24"/>
          <w:lang w:val="pl-Pl"/>
        </w:rPr>
        <w:t>1. Zleceniodawca zobowiązuje się do przekazania na realizację zadania publicznego środków finansowych w wysokości ............................... (słownie) ……………....…,</w:t>
      </w:r>
    </w:p>
    <w:p>
      <w:pPr>
        <w:spacing w:before="25" w:after="0"/>
        <w:ind w:left="0"/>
        <w:jc w:val="both"/>
        <w:textAlignment w:val="auto"/>
      </w:pPr>
      <w:r>
        <w:rPr>
          <w:rFonts w:ascii="Times New Roman"/>
          <w:b w:val="false"/>
          <w:i w:val="false"/>
          <w:color w:val="000000"/>
          <w:sz w:val="24"/>
          <w:lang w:val="pl-Pl"/>
        </w:rPr>
        <w:t xml:space="preserve">na rachunek bankowy Zleceniobiorcy(-ców): </w:t>
      </w:r>
    </w:p>
    <w:p>
      <w:pPr>
        <w:spacing w:before="25" w:after="0"/>
        <w:ind w:left="0"/>
        <w:jc w:val="both"/>
        <w:textAlignment w:val="auto"/>
      </w:pPr>
      <w:r>
        <w:rPr>
          <w:rFonts w:ascii="Times New Roman"/>
          <w:b w:val="false"/>
          <w:i w:val="false"/>
          <w:color w:val="000000"/>
          <w:sz w:val="24"/>
          <w:lang w:val="pl-Pl"/>
        </w:rPr>
        <w:t xml:space="preserve">nr rachunku(-ków): .................................................................................................., </w:t>
      </w:r>
    </w:p>
    <w:p>
      <w:pPr>
        <w:spacing w:before="25" w:after="0"/>
        <w:ind w:left="0"/>
        <w:jc w:val="both"/>
        <w:textAlignment w:val="auto"/>
      </w:pPr>
      <w:r>
        <w:rPr>
          <w:rFonts w:ascii="Times New Roman"/>
          <w:b w:val="false"/>
          <w:i w:val="false"/>
          <w:color w:val="000000"/>
          <w:sz w:val="24"/>
          <w:lang w:val="pl-Pl"/>
        </w:rPr>
        <w:t xml:space="preserve">w następujący sposób: </w:t>
      </w:r>
    </w:p>
    <w:p>
      <w:pPr>
        <w:spacing w:before="25" w:after="0"/>
        <w:ind w:left="0"/>
        <w:jc w:val="both"/>
        <w:textAlignment w:val="auto"/>
      </w:pPr>
      <w:r>
        <w:rPr>
          <w:rFonts w:ascii="Times New Roman"/>
          <w:b w:val="false"/>
          <w:i w:val="false"/>
          <w:color w:val="000000"/>
          <w:sz w:val="24"/>
          <w:lang w:val="pl-Pl"/>
        </w:rPr>
        <w:t xml:space="preserve">1) w przypadku zadania publicznego realizowanego w roku budżetowym </w:t>
      </w:r>
      <w:r>
        <w:rPr>
          <w:rFonts w:ascii="Times New Roman"/>
          <w:b w:val="false"/>
          <w:i/>
          <w:color w:val="000000"/>
          <w:sz w:val="24"/>
          <w:lang w:val="pl-Pl"/>
        </w:rPr>
        <w:t>(istnieje możliwość przekazania dotacji jednorazowo w pełnej wysokości albo w transzach)</w:t>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 xml:space="preserve">a) w terminie do 30 dni od dnia zawarcia niniejszej umowy w pełnej wysokości* </w:t>
      </w:r>
    </w:p>
    <w:p>
      <w:pPr>
        <w:spacing w:before="25" w:after="0"/>
        <w:ind w:left="0"/>
        <w:jc w:val="both"/>
        <w:textAlignment w:val="auto"/>
      </w:pPr>
      <w:r>
        <w:rPr>
          <w:rFonts w:ascii="Times New Roman"/>
          <w:b w:val="false"/>
          <w:i w:val="false"/>
          <w:color w:val="000000"/>
          <w:sz w:val="24"/>
          <w:lang w:val="pl-Pl"/>
        </w:rPr>
        <w:t xml:space="preserve">albo </w:t>
      </w:r>
    </w:p>
    <w:p>
      <w:pPr>
        <w:spacing w:before="25" w:after="0"/>
        <w:ind w:left="0"/>
        <w:jc w:val="both"/>
        <w:textAlignment w:val="auto"/>
      </w:pPr>
      <w:r>
        <w:rPr>
          <w:rFonts w:ascii="Times New Roman"/>
          <w:b w:val="false"/>
          <w:i w:val="false"/>
          <w:color w:val="000000"/>
          <w:sz w:val="24"/>
          <w:lang w:val="pl-Pl"/>
        </w:rPr>
        <w:t xml:space="preserve">b) I transza w terminie do 30 dni od dnia zawarcia niniejszej umowy w wysokości </w:t>
      </w:r>
    </w:p>
    <w:p>
      <w:pPr>
        <w:spacing w:before="25" w:after="0"/>
        <w:ind w:left="0"/>
        <w:jc w:val="both"/>
        <w:textAlignment w:val="auto"/>
      </w:pPr>
      <w:r>
        <w:rPr>
          <w:rFonts w:ascii="Times New Roman"/>
          <w:b w:val="false"/>
          <w:i w:val="false"/>
          <w:color w:val="000000"/>
          <w:sz w:val="24"/>
          <w:lang w:val="pl-Pl"/>
        </w:rPr>
        <w:t xml:space="preserve">…………............................. (słownie) ………………….....……………………, </w:t>
      </w:r>
    </w:p>
    <w:p>
      <w:pPr>
        <w:spacing w:before="25" w:after="0"/>
        <w:ind w:left="0"/>
        <w:jc w:val="both"/>
        <w:textAlignment w:val="auto"/>
      </w:pPr>
      <w:r>
        <w:rPr>
          <w:rFonts w:ascii="Times New Roman"/>
          <w:b w:val="false"/>
          <w:i w:val="false"/>
          <w:color w:val="000000"/>
          <w:sz w:val="24"/>
          <w:lang w:val="pl-Pl"/>
        </w:rPr>
        <w:t xml:space="preserve">II transza w terminie …………………………… w wysokości …....…………… </w:t>
      </w:r>
    </w:p>
    <w:p>
      <w:pPr>
        <w:spacing w:before="25" w:after="0"/>
        <w:ind w:left="0"/>
        <w:jc w:val="both"/>
        <w:textAlignment w:val="auto"/>
      </w:pPr>
      <w:r>
        <w:rPr>
          <w:rFonts w:ascii="Times New Roman"/>
          <w:b w:val="false"/>
          <w:i w:val="false"/>
          <w:color w:val="000000"/>
          <w:sz w:val="24"/>
          <w:lang w:val="pl-Pl"/>
        </w:rPr>
        <w:t xml:space="preserve">(słownie) ……………….................................................................................*; </w:t>
      </w:r>
    </w:p>
    <w:p>
      <w:pPr>
        <w:spacing w:before="25" w:after="0"/>
        <w:ind w:left="0"/>
        <w:jc w:val="both"/>
        <w:textAlignment w:val="auto"/>
      </w:pPr>
      <w:r>
        <w:rPr>
          <w:rFonts w:ascii="Times New Roman"/>
          <w:b w:val="false"/>
          <w:i w:val="false"/>
          <w:color w:val="000000"/>
          <w:sz w:val="24"/>
          <w:lang w:val="pl-Pl"/>
        </w:rPr>
        <w:t xml:space="preserve">2) w przypadku zadania publicznego realizowanego w okresie od 2 do 5 lat budżetowych </w:t>
      </w:r>
      <w:r>
        <w:rPr>
          <w:rFonts w:ascii="Times New Roman"/>
          <w:b w:val="false"/>
          <w:i/>
          <w:color w:val="000000"/>
          <w:sz w:val="24"/>
          <w:lang w:val="pl-Pl"/>
        </w:rPr>
        <w:t>(należy wskazać wysokość dotacji przekazywanej w poszczególnych latach realizacji zadania; istnieje możliwość wypłaty dotacji na dany rok w transzach)</w:t>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 xml:space="preserve">a) dotacja w ……… r. w terminie do 30 dni od dnia zawarcia niniejszej umowy w wysokości ……………........................... (słownie)……....……………………., </w:t>
      </w:r>
    </w:p>
    <w:p>
      <w:pPr>
        <w:spacing w:before="25" w:after="0"/>
        <w:ind w:left="0"/>
        <w:jc w:val="both"/>
        <w:textAlignment w:val="auto"/>
      </w:pPr>
      <w:r>
        <w:rPr>
          <w:rFonts w:ascii="Times New Roman"/>
          <w:b w:val="false"/>
          <w:i w:val="false"/>
          <w:color w:val="000000"/>
          <w:sz w:val="24"/>
          <w:lang w:val="pl-Pl"/>
        </w:rPr>
        <w:t xml:space="preserve">b) dotacja w …….… r. w terminie ………...… w wysokości ………………………… </w:t>
      </w:r>
    </w:p>
    <w:p>
      <w:pPr>
        <w:spacing w:before="25" w:after="0"/>
        <w:ind w:left="0"/>
        <w:jc w:val="both"/>
        <w:textAlignment w:val="auto"/>
      </w:pPr>
      <w:r>
        <w:rPr>
          <w:rFonts w:ascii="Times New Roman"/>
          <w:b w:val="false"/>
          <w:i w:val="false"/>
          <w:color w:val="000000"/>
          <w:sz w:val="24"/>
          <w:lang w:val="pl-Pl"/>
        </w:rPr>
        <w:t xml:space="preserve">(słownie) …………………………………………………………………………….. . </w:t>
      </w:r>
    </w:p>
    <w:p>
      <w:pPr>
        <w:spacing w:before="25" w:after="0"/>
        <w:ind w:left="0"/>
        <w:jc w:val="both"/>
        <w:textAlignment w:val="auto"/>
      </w:pPr>
      <w:r>
        <w:rPr>
          <w:rFonts w:ascii="Times New Roman"/>
          <w:b w:val="false"/>
          <w:i w:val="false"/>
          <w:color w:val="000000"/>
          <w:sz w:val="24"/>
          <w:lang w:val="pl-Pl"/>
        </w:rPr>
        <w:t>2. 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w:t>
      </w:r>
      <w:r>
        <w:rPr>
          <w:rFonts w:ascii="Times New Roman"/>
          <w:b w:val="false"/>
          <w:i w:val="false"/>
          <w:color w:val="000000"/>
          <w:sz w:val="24"/>
          <w:vertAlign w:val="superscript"/>
          <w:lang w:val="pl-Pl"/>
        </w:rPr>
        <w:t>3)</w:t>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 xml:space="preserve">3. Za dzień przekazania dotacji uznaje się dzień obciążenia rachunku Zleceniodawcy. </w:t>
      </w:r>
    </w:p>
    <w:p>
      <w:pPr>
        <w:spacing w:before="25" w:after="0"/>
        <w:ind w:left="0"/>
        <w:jc w:val="both"/>
        <w:textAlignment w:val="auto"/>
      </w:pPr>
      <w:r>
        <w:rPr>
          <w:rFonts w:ascii="Times New Roman"/>
          <w:b w:val="false"/>
          <w:i w:val="false"/>
          <w:color w:val="000000"/>
          <w:sz w:val="24"/>
          <w:lang w:val="pl-Pl"/>
        </w:rPr>
        <w:t xml:space="preserve">4. Zleceniobiorca(-cy) oświadcza(ją), że jest/są jedynym(i) posiadaczem(-czami) wskazanego(-nych) w ust. 1 rachunku(-ków) bankowego(-wych) i zobowiązuje(-ją) się do utrzymania rachunku wskazanego w ust. 1 nie krócej niż do dnia zaakceptowania przez Zleceniodawcę sprawozdania końcowego, o którym mowa w § 9 ust. 5. W przypadku braku możliwości utrzymania rachunku, o którym mowa w ust. 1, Zleceniobiorca(-cy) zobowiązuje(-ją) się do niezwłocznego poinformowania Zleceniodawcy o nowym(-ych) rachunku(-kach) i jego/ich numerze(-rach). </w:t>
      </w:r>
    </w:p>
    <w:p>
      <w:pPr>
        <w:spacing w:before="25" w:after="0"/>
        <w:ind w:left="0"/>
        <w:jc w:val="both"/>
        <w:textAlignment w:val="auto"/>
      </w:pPr>
      <w:r>
        <w:rPr>
          <w:rFonts w:ascii="Times New Roman"/>
          <w:b w:val="false"/>
          <w:i w:val="false"/>
          <w:color w:val="000000"/>
          <w:sz w:val="24"/>
          <w:lang w:val="pl-Pl"/>
        </w:rPr>
        <w:t>5. Zleceniobiorca(-cy) zobowiązuje(-ją) się do przekazania na realizację zadania publicznego</w:t>
      </w:r>
      <w:r>
        <w:rPr>
          <w:rFonts w:ascii="Times New Roman"/>
          <w:b w:val="false"/>
          <w:i w:val="false"/>
          <w:color w:val="000000"/>
          <w:sz w:val="24"/>
          <w:vertAlign w:val="superscript"/>
          <w:lang w:val="pl-Pl"/>
        </w:rPr>
        <w:t>4)</w:t>
      </w:r>
      <w:r>
        <w:rPr>
          <w:rFonts w:ascii="Times New Roman"/>
          <w:b w:val="false"/>
          <w:i/>
          <w:color w:val="000000"/>
          <w:sz w:val="24"/>
          <w:lang w:val="pl-Pl"/>
        </w:rPr>
        <w:t>(w przypadku zadania publicznego realizowanego w okresie od 2 do 5 lat budżetowych należy wskazać wysokość środków oraz wartość wkładu w poszczególnych latach)</w:t>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1) innych środków finansowych w wysokości</w:t>
      </w: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 xml:space="preserve">(słownie) ……………………………….................................................................; </w:t>
      </w:r>
    </w:p>
    <w:p>
      <w:pPr>
        <w:spacing w:before="25" w:after="0"/>
        <w:ind w:left="0"/>
        <w:jc w:val="both"/>
        <w:textAlignment w:val="auto"/>
      </w:pPr>
      <w:r>
        <w:rPr>
          <w:rFonts w:ascii="Times New Roman"/>
          <w:b w:val="false"/>
          <w:i w:val="false"/>
          <w:color w:val="000000"/>
          <w:sz w:val="24"/>
          <w:lang w:val="pl-Pl"/>
        </w:rPr>
        <w:t xml:space="preserve">2) wkładu osobowego o wartości ..................................... (słownie) ...…………….*; </w:t>
      </w:r>
    </w:p>
    <w:p>
      <w:pPr>
        <w:spacing w:before="25" w:after="0"/>
        <w:ind w:left="0"/>
        <w:jc w:val="both"/>
        <w:textAlignment w:val="auto"/>
      </w:pPr>
      <w:r>
        <w:rPr>
          <w:rFonts w:ascii="Times New Roman"/>
          <w:b w:val="false"/>
          <w:i w:val="false"/>
          <w:color w:val="000000"/>
          <w:sz w:val="24"/>
          <w:lang w:val="pl-Pl"/>
        </w:rPr>
        <w:t>3) wkładu rzeczowego o wartości ................................. (słownie) .....………..……*.</w:t>
      </w:r>
    </w:p>
    <w:p>
      <w:pPr>
        <w:spacing w:before="25" w:after="0"/>
        <w:ind w:left="0"/>
        <w:jc w:val="both"/>
        <w:textAlignment w:val="auto"/>
      </w:pPr>
      <w:r>
        <w:rPr>
          <w:rFonts w:ascii="Times New Roman"/>
          <w:b w:val="false"/>
          <w:i w:val="false"/>
          <w:color w:val="000000"/>
          <w:sz w:val="24"/>
          <w:lang w:val="pl-Pl"/>
        </w:rPr>
        <w:t>_____________________________</w:t>
      </w:r>
    </w:p>
    <w:p>
      <w:pPr>
        <w:spacing w:before="25" w:after="0"/>
        <w:ind w:left="0"/>
        <w:jc w:val="both"/>
        <w:textAlignment w:val="auto"/>
      </w:pPr>
      <w:r>
        <w:rPr>
          <w:rFonts w:ascii="Times New Roman"/>
          <w:b w:val="false"/>
          <w:i w:val="false"/>
          <w:color w:val="000000"/>
          <w:sz w:val="24"/>
          <w:lang w:val="pl-Pl"/>
        </w:rPr>
        <w:t xml:space="preserve">3) Należy zawrzeć tylko w przypadku zadania publicznego realizowanego w okresie od 2 do 5 lat budżetowych. </w:t>
      </w:r>
    </w:p>
    <w:p>
      <w:pPr>
        <w:spacing w:before="25" w:after="0"/>
        <w:ind w:left="0"/>
        <w:jc w:val="both"/>
        <w:textAlignment w:val="auto"/>
      </w:pPr>
      <w:r>
        <w:rPr>
          <w:rFonts w:ascii="Times New Roman"/>
          <w:b w:val="false"/>
          <w:i w:val="false"/>
          <w:color w:val="000000"/>
          <w:sz w:val="24"/>
          <w:lang w:val="pl-Pl"/>
        </w:rPr>
        <w:t xml:space="preserve">4) Nie dotyczy zadania realizowanego w trybie art. 19a ustawy (tzw. małych dotacji). W treści umowy należy zawrzeć tylko jedno spośród dwóch wskazanych brzmień ust. 5. </w:t>
      </w:r>
    </w:p>
    <w:p>
      <w:pPr>
        <w:spacing w:before="25" w:after="0"/>
        <w:ind w:left="0"/>
        <w:jc w:val="both"/>
        <w:textAlignment w:val="auto"/>
      </w:pPr>
      <w:r>
        <w:rPr>
          <w:rFonts w:ascii="Times New Roman"/>
          <w:b w:val="false"/>
          <w:i w:val="false"/>
          <w:color w:val="000000"/>
          <w:sz w:val="24"/>
          <w:lang w:val="pl-Pl"/>
        </w:rPr>
        <w:t xml:space="preserve">5) Dotyczy </w:t>
      </w:r>
      <w:r>
        <w:rPr>
          <w:rFonts w:ascii="Times New Roman"/>
          <w:b/>
          <w:i w:val="false"/>
          <w:color w:val="000000"/>
          <w:sz w:val="24"/>
          <w:lang w:val="pl-Pl"/>
        </w:rPr>
        <w:t>wyłącznie</w:t>
      </w:r>
      <w:r>
        <w:rPr>
          <w:rFonts w:ascii="Times New Roman"/>
          <w:b w:val="false"/>
          <w:i w:val="false"/>
          <w:color w:val="000000"/>
          <w:sz w:val="24"/>
          <w:lang w:val="pl-Pl"/>
        </w:rPr>
        <w:t xml:space="preserve"> umów o wsparcie realizacji zadania publicznego.</w:t>
      </w:r>
    </w:p>
    <w:p>
      <w:pPr>
        <w:spacing w:before="25" w:after="0"/>
        <w:ind w:left="0"/>
        <w:jc w:val="both"/>
        <w:textAlignment w:val="auto"/>
      </w:pPr>
      <w:r>
        <w:rPr>
          <w:rFonts w:ascii="Times New Roman"/>
          <w:b w:val="false"/>
          <w:i w:val="false"/>
          <w:color w:val="000000"/>
          <w:sz w:val="24"/>
          <w:lang w:val="pl-Pl"/>
        </w:rPr>
        <w:t>5. Zleceniobiorca(-cy) zobowiązuje(-ją) się do przekazania na realizację zadania publicznego środków finansowych własnych, środków pochodzących z innych źródeł, wkładu osobowego lub rzeczowego</w:t>
      </w: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w:t>
      </w:r>
      <w:r>
        <w:rPr>
          <w:rFonts w:ascii="Times New Roman"/>
          <w:b w:val="false"/>
          <w:i/>
          <w:color w:val="000000"/>
          <w:sz w:val="24"/>
          <w:lang w:val="pl-Pl"/>
        </w:rPr>
        <w:t>(w przypadku zadania publicznego realizowanego w okresie przekraczającym rok budżetowy należy wskazać wysokość środków oraz wartość wkładu w poszczególnych latach)</w:t>
      </w:r>
      <w:r>
        <w:rPr>
          <w:rFonts w:ascii="Times New Roman"/>
          <w:b w:val="false"/>
          <w:i w:val="false"/>
          <w:color w:val="000000"/>
          <w:sz w:val="24"/>
          <w:lang w:val="pl-Pl"/>
        </w:rPr>
        <w:t xml:space="preserve">: …………….............................................. (słownie) ……………..............…………*. </w:t>
      </w:r>
    </w:p>
    <w:p>
      <w:pPr>
        <w:spacing w:before="25" w:after="0"/>
        <w:ind w:left="0"/>
        <w:jc w:val="both"/>
        <w:textAlignment w:val="auto"/>
      </w:pPr>
      <w:r>
        <w:rPr>
          <w:rFonts w:ascii="Times New Roman"/>
          <w:b w:val="false"/>
          <w:i w:val="false"/>
          <w:color w:val="000000"/>
          <w:sz w:val="24"/>
          <w:lang w:val="pl-Pl"/>
        </w:rPr>
        <w:t xml:space="preserve">6. Całkowity koszt zadania publicznego stanowi sumę kwot dotacji i środków, o których mowa w ust. 5, i wynosi łącznie ……………….…...… (słownie) ……………………….., z tego </w:t>
      </w:r>
      <w:r>
        <w:rPr>
          <w:rFonts w:ascii="Times New Roman"/>
          <w:b w:val="false"/>
          <w:i/>
          <w:color w:val="000000"/>
          <w:sz w:val="24"/>
          <w:lang w:val="pl-Pl"/>
        </w:rPr>
        <w:t>(w przypadku zadania publicznego realizowanego w okresie od 2 do 5 lat budżetowych należy wskazać koszt całkowity zadania publicznego w poszczególnych latach realizacji zadania)</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1) w …………. r. …………………………………… (słownie) ………………………….;</w:t>
      </w:r>
    </w:p>
    <w:p>
      <w:pPr>
        <w:spacing w:before="25" w:after="0"/>
        <w:ind w:left="0"/>
        <w:jc w:val="both"/>
        <w:textAlignment w:val="auto"/>
      </w:pPr>
      <w:r>
        <w:rPr>
          <w:rFonts w:ascii="Times New Roman"/>
          <w:b w:val="false"/>
          <w:i w:val="false"/>
          <w:color w:val="000000"/>
          <w:sz w:val="24"/>
          <w:lang w:val="pl-Pl"/>
        </w:rPr>
        <w:t>2) w …………. r. …………………………………… (słownie) …………………………..</w:t>
      </w:r>
    </w:p>
    <w:p>
      <w:pPr>
        <w:spacing w:before="25" w:after="0"/>
        <w:ind w:left="0"/>
        <w:jc w:val="both"/>
        <w:textAlignment w:val="auto"/>
      </w:pPr>
      <w:r>
        <w:rPr>
          <w:rFonts w:ascii="Times New Roman"/>
          <w:b w:val="false"/>
          <w:i w:val="false"/>
          <w:color w:val="000000"/>
          <w:sz w:val="24"/>
          <w:lang w:val="pl-Pl"/>
        </w:rPr>
        <w:t>7. Wysokość środków ze źródeł, o których mowa w ust. 5 pkt 1, oraz wartość wkładu osobowego oraz wkładu rzeczowego, o których mowa w ust. 5 pkt 2 i 3, może się zmieniać, o ile nie zmniejszy się wartość tych środków w stosunku do wydatkowanej kwoty dotacji</w:t>
      </w: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 </w:t>
      </w:r>
    </w:p>
    <w:p>
      <w:pPr>
        <w:spacing w:before="25" w:after="0"/>
        <w:ind w:left="0"/>
        <w:jc w:val="both"/>
        <w:textAlignment w:val="auto"/>
      </w:pPr>
      <w:r>
        <w:rPr>
          <w:rFonts w:ascii="Times New Roman"/>
          <w:b w:val="false"/>
          <w:i w:val="false"/>
          <w:color w:val="000000"/>
          <w:sz w:val="24"/>
          <w:lang w:val="pl-Pl"/>
        </w:rPr>
        <w:t xml:space="preserve">8. Naruszenie postanowień, o których mowa w ust. 4–7, uważa się za pobranie dotacji w nadmiernej wysokości. </w:t>
      </w:r>
    </w:p>
    <w:p>
      <w:pPr>
        <w:spacing w:before="25" w:after="0"/>
        <w:ind w:left="0"/>
        <w:jc w:val="both"/>
        <w:textAlignment w:val="auto"/>
      </w:pPr>
      <w:r>
        <w:rPr>
          <w:rFonts w:ascii="Times New Roman"/>
          <w:b w:val="false"/>
          <w:i w:val="false"/>
          <w:color w:val="000000"/>
          <w:sz w:val="24"/>
          <w:lang w:val="pl-Pl"/>
        </w:rPr>
        <w:t>9. Przekazanie kolejnej dotacji nastąpi, z zastrzeżeniem ust. 2, po złożeniu* / zaakceptowaniu* sprawozdania częściowego, o którym mowa w § 9 ust. 3</w:t>
      </w: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10. Przekazanie kolejnej transzy dotacji nastąpi po złożeniu* / zaakceptowaniu* sprawozdania częściowego, o którym mowa w § 9 ust. 2</w:t>
      </w: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w:t>
      </w:r>
    </w:p>
    <w:p>
      <w:pPr>
        <w:spacing w:before="25" w:after="0"/>
        <w:ind w:left="0"/>
        <w:jc w:val="center"/>
        <w:textAlignment w:val="auto"/>
      </w:pPr>
      <w:r>
        <w:rPr>
          <w:rFonts w:ascii="Times New Roman"/>
          <w:b/>
          <w:i w:val="false"/>
          <w:color w:val="000000"/>
          <w:sz w:val="24"/>
          <w:lang w:val="pl-Pl"/>
        </w:rPr>
        <w:t>§ 4</w:t>
      </w:r>
    </w:p>
    <w:p>
      <w:pPr>
        <w:spacing w:before="25" w:after="0"/>
        <w:ind w:left="0"/>
        <w:jc w:val="center"/>
        <w:textAlignment w:val="auto"/>
      </w:pPr>
      <w:r>
        <w:rPr>
          <w:rFonts w:ascii="Times New Roman"/>
          <w:b/>
          <w:i w:val="false"/>
          <w:color w:val="000000"/>
          <w:sz w:val="24"/>
          <w:lang w:val="pl-Pl"/>
        </w:rPr>
        <w:t>Wykonanie części zadania przez podmiot niebędący stroną umowy (zgodnie z art. 16 ust. 4 ustawy)*</w:t>
      </w:r>
    </w:p>
    <w:p>
      <w:pPr>
        <w:spacing w:before="25" w:after="0"/>
        <w:ind w:left="0"/>
        <w:jc w:val="both"/>
        <w:textAlignment w:val="auto"/>
      </w:pPr>
      <w:r>
        <w:rPr>
          <w:rFonts w:ascii="Times New Roman"/>
          <w:b w:val="false"/>
          <w:i w:val="false"/>
          <w:color w:val="000000"/>
          <w:sz w:val="24"/>
          <w:lang w:val="pl-Pl"/>
        </w:rPr>
        <w:t>1. Zleceniodawca wyraża zgodę na realizację przez Zleceniobiorcę(-ców) następujących działań we współpracy z podmiotem trzecim …………………………………………….…................................................................…………....................................................................................................................</w:t>
      </w:r>
    </w:p>
    <w:p>
      <w:pPr>
        <w:spacing w:before="25" w:after="0"/>
        <w:ind w:left="0"/>
        <w:jc w:val="both"/>
        <w:textAlignment w:val="auto"/>
      </w:pPr>
      <w:r>
        <w:rPr>
          <w:rFonts w:ascii="Times New Roman"/>
          <w:b w:val="false"/>
          <w:i/>
          <w:color w:val="000000"/>
          <w:sz w:val="24"/>
          <w:lang w:val="pl-Pl"/>
        </w:rPr>
        <w:t>(określenie części zadania publicznego wraz ze wskazaniem nazwy działania zgodnie z pkt III.4 oferty lub pozycji kalkulacji przewidywanych kosztów</w:t>
      </w:r>
      <w:r>
        <w:rPr>
          <w:rFonts w:ascii="Times New Roman"/>
          <w:b w:val="false"/>
          <w:i/>
          <w:color w:val="000000"/>
          <w:sz w:val="24"/>
          <w:vertAlign w:val="superscript"/>
          <w:lang w:val="pl-Pl"/>
        </w:rPr>
        <w:t>10)</w:t>
      </w:r>
      <w:r>
        <w:rPr>
          <w:rFonts w:ascii="Times New Roman"/>
          <w:b w:val="false"/>
          <w:i/>
          <w:color w:val="000000"/>
          <w:sz w:val="24"/>
          <w:lang w:val="pl-Pl"/>
        </w:rPr>
        <w:t>)</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2. Za działania bądź zaniechania podmiotu, o którym mowa w ust. 1, Zleceniobiorca (-cy) odpowiada(-ją) jak za własne.</w:t>
      </w:r>
    </w:p>
    <w:p>
      <w:pPr>
        <w:spacing w:before="25" w:after="0"/>
        <w:ind w:left="0"/>
        <w:jc w:val="center"/>
        <w:textAlignment w:val="auto"/>
      </w:pPr>
      <w:r>
        <w:rPr>
          <w:rFonts w:ascii="Times New Roman"/>
          <w:b/>
          <w:i w:val="false"/>
          <w:color w:val="000000"/>
          <w:sz w:val="24"/>
          <w:lang w:val="pl-Pl"/>
        </w:rPr>
        <w:t>§ 5</w:t>
      </w:r>
    </w:p>
    <w:p>
      <w:pPr>
        <w:spacing w:before="25" w:after="0"/>
        <w:ind w:left="0"/>
        <w:jc w:val="center"/>
        <w:textAlignment w:val="auto"/>
      </w:pPr>
      <w:r>
        <w:rPr>
          <w:rFonts w:ascii="Times New Roman"/>
          <w:b/>
          <w:i w:val="false"/>
          <w:color w:val="000000"/>
          <w:sz w:val="24"/>
          <w:lang w:val="pl-Pl"/>
        </w:rPr>
        <w:t>Dokonywanie przesunięć w zakresie ponoszonych wydatków</w:t>
      </w:r>
    </w:p>
    <w:p>
      <w:pPr>
        <w:spacing w:before="25" w:after="0"/>
        <w:ind w:left="0"/>
        <w:jc w:val="both"/>
        <w:textAlignment w:val="auto"/>
      </w:pPr>
      <w:r>
        <w:rPr>
          <w:rFonts w:ascii="Times New Roman"/>
          <w:b w:val="false"/>
          <w:i w:val="false"/>
          <w:color w:val="000000"/>
          <w:sz w:val="24"/>
          <w:lang w:val="pl-Pl"/>
        </w:rPr>
        <w:t>___________________________________</w:t>
      </w:r>
    </w:p>
    <w:p>
      <w:pPr>
        <w:spacing w:before="25" w:after="0"/>
        <w:ind w:left="0"/>
        <w:jc w:val="both"/>
        <w:textAlignment w:val="auto"/>
      </w:pPr>
      <w:r>
        <w:rPr>
          <w:rFonts w:ascii="Times New Roman"/>
          <w:b w:val="false"/>
          <w:i w:val="false"/>
          <w:color w:val="000000"/>
          <w:sz w:val="24"/>
          <w:lang w:val="pl-Pl"/>
        </w:rPr>
        <w:t xml:space="preserve">6) Dotyczy jedynie zadania realizowanego w trybie art. 19a ustawy (tzw. małych dotacji). Dotyczy wyłącznie umów o wsparcie realizacji zadania publicznego. W treści umowy należy zawrzeć tylko jedno spośród dwóch wskazanych brzmień ust. 5. </w:t>
      </w:r>
    </w:p>
    <w:p>
      <w:pPr>
        <w:spacing w:before="25" w:after="0"/>
        <w:ind w:left="0"/>
        <w:jc w:val="both"/>
        <w:textAlignment w:val="auto"/>
      </w:pPr>
      <w:r>
        <w:rPr>
          <w:rFonts w:ascii="Times New Roman"/>
          <w:b w:val="false"/>
          <w:i w:val="false"/>
          <w:color w:val="000000"/>
          <w:sz w:val="24"/>
          <w:lang w:val="pl-Pl"/>
        </w:rPr>
        <w:t xml:space="preserve">7) Nie dotyczy zadania realizowanego w trybie art. 19a ustawy (tzw. małych dotacji). </w:t>
      </w:r>
    </w:p>
    <w:p>
      <w:pPr>
        <w:spacing w:before="25" w:after="0"/>
        <w:ind w:left="0"/>
        <w:jc w:val="both"/>
        <w:textAlignment w:val="auto"/>
      </w:pPr>
      <w:r>
        <w:rPr>
          <w:rFonts w:ascii="Times New Roman"/>
          <w:b w:val="false"/>
          <w:i w:val="false"/>
          <w:color w:val="000000"/>
          <w:sz w:val="24"/>
          <w:lang w:val="pl-Pl"/>
        </w:rPr>
        <w:t xml:space="preserve">8) Dotyczy zadania publicznego realizowanego w okresie od 2 do 5 lat budżetowych. Postanowienie fakultatywne. </w:t>
      </w:r>
    </w:p>
    <w:p>
      <w:pPr>
        <w:spacing w:before="25" w:after="0"/>
        <w:ind w:left="0"/>
        <w:jc w:val="both"/>
        <w:textAlignment w:val="auto"/>
      </w:pPr>
      <w:r>
        <w:rPr>
          <w:rFonts w:ascii="Times New Roman"/>
          <w:b w:val="false"/>
          <w:i w:val="false"/>
          <w:color w:val="000000"/>
          <w:sz w:val="24"/>
          <w:lang w:val="pl-Pl"/>
        </w:rPr>
        <w:t xml:space="preserve">9) Postanowienie fakultatywne. </w:t>
      </w:r>
    </w:p>
    <w:p>
      <w:pPr>
        <w:spacing w:before="25" w:after="0"/>
        <w:ind w:left="0"/>
        <w:jc w:val="both"/>
        <w:textAlignment w:val="auto"/>
      </w:pPr>
      <w:r>
        <w:rPr>
          <w:rFonts w:ascii="Times New Roman"/>
          <w:b w:val="false"/>
          <w:i w:val="false"/>
          <w:color w:val="000000"/>
          <w:sz w:val="24"/>
          <w:lang w:val="pl-Pl"/>
        </w:rPr>
        <w:t>10) W przypadku zadania realizowanego w trybie art. 19a ustawy (tzw. małych dotacji) należy wskazać część zadania publicznego, która będzie realizowana we współpracy z podmiotem trzecim, wraz z pozycją szacunkowej kalkulacji kosztów zgodnie z pkt IV oferty.</w:t>
      </w:r>
    </w:p>
    <w:p>
      <w:pPr>
        <w:spacing w:before="25" w:after="0"/>
        <w:ind w:left="0"/>
        <w:jc w:val="both"/>
        <w:textAlignment w:val="auto"/>
      </w:pPr>
      <w:r>
        <w:rPr>
          <w:rFonts w:ascii="Times New Roman"/>
          <w:b w:val="false"/>
          <w:i w:val="false"/>
          <w:color w:val="000000"/>
          <w:sz w:val="24"/>
          <w:lang w:val="pl-Pl"/>
        </w:rPr>
        <w:t xml:space="preserve">1. Dopuszcza się dokonywanie przesunięć pomiędzy poszczególnymi pozycjami kosztów określonymi w kalkulacji przewidywanych kosztów, w wielkościach i na zasadach określonych w Regulaminie konkursu/ ogłoszeniu o konkursie/ dokumentacji konkursowej*. </w:t>
      </w:r>
    </w:p>
    <w:p>
      <w:pPr>
        <w:spacing w:before="25" w:after="0"/>
        <w:ind w:left="0"/>
        <w:jc w:val="both"/>
        <w:textAlignment w:val="auto"/>
      </w:pPr>
      <w:r>
        <w:rPr>
          <w:rFonts w:ascii="Times New Roman"/>
          <w:b w:val="false"/>
          <w:i w:val="false"/>
          <w:color w:val="000000"/>
          <w:sz w:val="24"/>
          <w:lang w:val="pl-Pl"/>
        </w:rPr>
        <w:t xml:space="preserve">2. Naruszenie postanowienia, o którym mowa w ust. 1, uważa się za pobranie części dotacji w nadmiernej wysokości. </w:t>
      </w:r>
    </w:p>
    <w:p>
      <w:pPr>
        <w:spacing w:before="25" w:after="0"/>
        <w:ind w:left="0"/>
        <w:jc w:val="center"/>
        <w:textAlignment w:val="auto"/>
      </w:pPr>
      <w:r>
        <w:rPr>
          <w:rFonts w:ascii="Times New Roman"/>
          <w:b/>
          <w:i w:val="false"/>
          <w:color w:val="000000"/>
          <w:sz w:val="24"/>
          <w:lang w:val="pl-Pl"/>
        </w:rPr>
        <w:t>§ 6</w:t>
      </w:r>
    </w:p>
    <w:p>
      <w:pPr>
        <w:spacing w:before="25" w:after="0"/>
        <w:ind w:left="0"/>
        <w:jc w:val="center"/>
        <w:textAlignment w:val="auto"/>
      </w:pPr>
      <w:r>
        <w:rPr>
          <w:rFonts w:ascii="Times New Roman"/>
          <w:b/>
          <w:i w:val="false"/>
          <w:color w:val="000000"/>
          <w:sz w:val="24"/>
          <w:lang w:val="pl-Pl"/>
        </w:rPr>
        <w:t>Dokumentacja związana z realizacją zadania publicznego</w:t>
      </w:r>
    </w:p>
    <w:p>
      <w:pPr>
        <w:spacing w:before="25" w:after="0"/>
        <w:ind w:left="0"/>
        <w:jc w:val="both"/>
        <w:textAlignment w:val="auto"/>
      </w:pPr>
      <w:r>
        <w:rPr>
          <w:rFonts w:ascii="Times New Roman"/>
          <w:b w:val="false"/>
          <w:i w:val="false"/>
          <w:color w:val="000000"/>
          <w:sz w:val="24"/>
          <w:lang w:val="pl-Pl"/>
        </w:rPr>
        <w:t xml:space="preserve">1. Zleceniobiorca(-cy) jest/są zobowiązany(-ni) do prowadzenia wyodrębnionej dokumentacji finansowo-księgowej i ewidencji księgowej zadania publicznego oraz jej opisywania zgodnie z zasadami wynikającymi z ustawy z dnia 29 września 1994 r. o rachunkowości (Dz. U. z 2018 r. poz. 395, z późn. zm.), w sposób umożliwiający identyfikację poszczególnych operacji księgowych. </w:t>
      </w:r>
    </w:p>
    <w:p>
      <w:pPr>
        <w:spacing w:before="25" w:after="0"/>
        <w:ind w:left="0"/>
        <w:jc w:val="both"/>
        <w:textAlignment w:val="auto"/>
      </w:pPr>
      <w:r>
        <w:rPr>
          <w:rFonts w:ascii="Times New Roman"/>
          <w:b w:val="false"/>
          <w:i w:val="false"/>
          <w:color w:val="000000"/>
          <w:sz w:val="24"/>
          <w:lang w:val="pl-Pl"/>
        </w:rPr>
        <w:t xml:space="preserve">2. Zleceniobiorca(-cy) zobowiązuje(-ją) się do przechowywania dokumentacji, w tym dokumentacji finansowo-księgowej, związanej z realizacją zadania publicznego przez okres 5 lat, licząc od początku roku następującego po roku, w którym Zleceniobiorca(-cy) realizował (-ali) zadanie publiczne. </w:t>
      </w:r>
    </w:p>
    <w:p>
      <w:pPr>
        <w:spacing w:before="25" w:after="0"/>
        <w:ind w:left="0"/>
        <w:jc w:val="both"/>
        <w:textAlignment w:val="auto"/>
      </w:pPr>
      <w:r>
        <w:rPr>
          <w:rFonts w:ascii="Times New Roman"/>
          <w:b w:val="false"/>
          <w:i w:val="false"/>
          <w:color w:val="000000"/>
          <w:sz w:val="24"/>
          <w:lang w:val="pl-Pl"/>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pPr>
        <w:spacing w:before="25" w:after="0"/>
        <w:ind w:left="0"/>
        <w:jc w:val="center"/>
        <w:textAlignment w:val="auto"/>
      </w:pPr>
      <w:r>
        <w:rPr>
          <w:rFonts w:ascii="Times New Roman"/>
          <w:b/>
          <w:i w:val="false"/>
          <w:color w:val="000000"/>
          <w:sz w:val="24"/>
          <w:lang w:val="pl-Pl"/>
        </w:rPr>
        <w:t>§ 7</w:t>
      </w:r>
    </w:p>
    <w:p>
      <w:pPr>
        <w:spacing w:before="25" w:after="0"/>
        <w:ind w:left="0"/>
        <w:jc w:val="center"/>
        <w:textAlignment w:val="auto"/>
      </w:pPr>
      <w:r>
        <w:rPr>
          <w:rFonts w:ascii="Times New Roman"/>
          <w:b/>
          <w:i w:val="false"/>
          <w:color w:val="000000"/>
          <w:sz w:val="24"/>
          <w:lang w:val="pl-Pl"/>
        </w:rPr>
        <w:t>Obowiązki i uprawnienia informacyjne</w:t>
      </w:r>
    </w:p>
    <w:p>
      <w:pPr>
        <w:spacing w:before="25" w:after="0"/>
        <w:ind w:left="0"/>
        <w:jc w:val="both"/>
        <w:textAlignment w:val="auto"/>
      </w:pPr>
      <w:r>
        <w:rPr>
          <w:rFonts w:ascii="Times New Roman"/>
          <w:b w:val="false"/>
          <w:i w:val="false"/>
          <w:color w:val="000000"/>
          <w:sz w:val="24"/>
          <w:lang w:val="pl-Pl"/>
        </w:rPr>
        <w:t xml:space="preserve">1. Zleceniobiorca(-cy) zobowiązuje(-ją) się do umieszczania logo Zleceniodawcy lub* / i* informacji, że zadanie publiczne jest współfinansowane* /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pPr>
        <w:spacing w:before="25" w:after="0"/>
        <w:ind w:left="0"/>
        <w:jc w:val="both"/>
        <w:textAlignment w:val="auto"/>
      </w:pPr>
      <w:r>
        <w:rPr>
          <w:rFonts w:ascii="Times New Roman"/>
          <w:b w:val="false"/>
          <w:i w:val="false"/>
          <w:color w:val="000000"/>
          <w:sz w:val="24"/>
          <w:lang w:val="pl-Pl"/>
        </w:rPr>
        <w:t>2. Logo oraz treść wymaganych informacji Zleceniodawca przekazuje Zleceniobiorcy</w:t>
      </w:r>
      <w:r>
        <w:rPr>
          <w:rFonts w:ascii="Times New Roman"/>
          <w:b w:val="false"/>
          <w:i w:val="false"/>
          <w:color w:val="000000"/>
          <w:sz w:val="24"/>
          <w:vertAlign w:val="superscript"/>
          <w:lang w:val="pl-Pl"/>
        </w:rPr>
        <w:t>11)</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 xml:space="preserve">3. Zleceniobiorca(-cy) upoważnia(ją) Zleceniodawcę do rozpowszechniania w dowolnej formie, w prasie, radiu, telewizji, Internecie oraz innych publikacjach, nazwy oraz adresu Zleceniobiorcy(-ców), przedmiotu i celu, na który przyznano środki, informacji o wysokości przyznanych środków oraz informacji o złożeniu lub niezłożeniu sprawozdania z wykonania zadania publicznego. </w:t>
      </w:r>
    </w:p>
    <w:p>
      <w:pPr>
        <w:spacing w:before="25" w:after="0"/>
        <w:ind w:left="0"/>
        <w:jc w:val="both"/>
        <w:textAlignment w:val="auto"/>
      </w:pPr>
      <w:r>
        <w:rPr>
          <w:rFonts w:ascii="Times New Roman"/>
          <w:b w:val="false"/>
          <w:i w:val="false"/>
          <w:color w:val="000000"/>
          <w:sz w:val="24"/>
          <w:lang w:val="pl-Pl"/>
        </w:rPr>
        <w:t xml:space="preserve">4. Zleceniobiorca jest zobowiązany informować na bieżąco, jednak nie później niż w terminie 14 dni od daty zaistnienia zmian, w szczególności o: </w:t>
      </w:r>
    </w:p>
    <w:p>
      <w:pPr>
        <w:spacing w:before="25" w:after="0"/>
        <w:ind w:left="0"/>
        <w:jc w:val="both"/>
        <w:textAlignment w:val="auto"/>
      </w:pPr>
      <w:r>
        <w:rPr>
          <w:rFonts w:ascii="Times New Roman"/>
          <w:b w:val="false"/>
          <w:i w:val="false"/>
          <w:color w:val="000000"/>
          <w:sz w:val="24"/>
          <w:lang w:val="pl-Pl"/>
        </w:rPr>
        <w:t xml:space="preserve">1) zmianie adresu siedziby oraz adresów i numerów telefonów osób upoważnionych do reprezentacji; </w:t>
      </w:r>
    </w:p>
    <w:p>
      <w:pPr>
        <w:spacing w:before="25" w:after="0"/>
        <w:ind w:left="0"/>
        <w:jc w:val="both"/>
        <w:textAlignment w:val="auto"/>
      </w:pPr>
      <w:r>
        <w:rPr>
          <w:rFonts w:ascii="Times New Roman"/>
          <w:b w:val="false"/>
          <w:i w:val="false"/>
          <w:color w:val="000000"/>
          <w:sz w:val="24"/>
          <w:lang w:val="pl-Pl"/>
        </w:rPr>
        <w:t>2) ogłoszeniu likwidacji lub wszczęciu postępowania upadłościowego.</w:t>
      </w:r>
    </w:p>
    <w:p>
      <w:pPr>
        <w:spacing w:before="25" w:after="0"/>
        <w:ind w:left="0"/>
        <w:jc w:val="both"/>
        <w:textAlignment w:val="auto"/>
      </w:pPr>
      <w:r>
        <w:rPr>
          <w:rFonts w:ascii="Times New Roman"/>
          <w:b w:val="false"/>
          <w:i w:val="false"/>
          <w:color w:val="000000"/>
          <w:sz w:val="24"/>
          <w:lang w:val="pl-Pl"/>
        </w:rPr>
        <w:t>________________________</w:t>
      </w:r>
    </w:p>
    <w:p>
      <w:pPr>
        <w:spacing w:before="25" w:after="0"/>
        <w:ind w:left="0"/>
        <w:jc w:val="both"/>
        <w:textAlignment w:val="auto"/>
      </w:pPr>
      <w:r>
        <w:rPr>
          <w:rFonts w:ascii="Times New Roman"/>
          <w:b w:val="false"/>
          <w:i w:val="false"/>
          <w:color w:val="000000"/>
          <w:sz w:val="24"/>
          <w:lang w:val="pl-Pl"/>
        </w:rPr>
        <w:t>11) Postanowienie fakultatywne.</w:t>
      </w:r>
    </w:p>
    <w:p>
      <w:pPr>
        <w:spacing w:before="25" w:after="0"/>
        <w:ind w:left="0"/>
        <w:jc w:val="center"/>
        <w:textAlignment w:val="auto"/>
      </w:pPr>
      <w:r>
        <w:rPr>
          <w:rFonts w:ascii="Times New Roman"/>
          <w:b/>
          <w:i w:val="false"/>
          <w:color w:val="000000"/>
          <w:sz w:val="24"/>
          <w:lang w:val="pl-Pl"/>
        </w:rPr>
        <w:t>§ 8</w:t>
      </w:r>
    </w:p>
    <w:p>
      <w:pPr>
        <w:spacing w:before="25" w:after="0"/>
        <w:ind w:left="0"/>
        <w:jc w:val="center"/>
        <w:textAlignment w:val="auto"/>
      </w:pPr>
      <w:r>
        <w:rPr>
          <w:rFonts w:ascii="Times New Roman"/>
          <w:b/>
          <w:i w:val="false"/>
          <w:color w:val="000000"/>
          <w:sz w:val="24"/>
          <w:lang w:val="pl-Pl"/>
        </w:rPr>
        <w:t>Kontrola zadania publicznego</w:t>
      </w:r>
    </w:p>
    <w:p>
      <w:pPr>
        <w:spacing w:before="25" w:after="0"/>
        <w:ind w:left="0"/>
        <w:jc w:val="both"/>
        <w:textAlignment w:val="auto"/>
      </w:pPr>
      <w:r>
        <w:rPr>
          <w:rFonts w:ascii="Times New Roman"/>
          <w:b w:val="false"/>
          <w:i w:val="false"/>
          <w:color w:val="000000"/>
          <w:sz w:val="24"/>
          <w:lang w:val="pl-Pl"/>
        </w:rPr>
        <w:t xml:space="preserve">1. Zleceniodawca sprawuje kontrolę prawidłowości wykonywania zadania publicznego przez Zleceniobiorcę(-ców), w tym wydatkowania przekazanej dotacji oraz środków, o których mowa w § 3 ust. 5. Kontrola może być przeprowadzona w toku realizacji zadania publicznego oraz po jego zakończeniu do czasu ustania zobowiązania, o którym mowa w § 6 ust. 2. </w:t>
      </w:r>
    </w:p>
    <w:p>
      <w:pPr>
        <w:spacing w:before="25" w:after="0"/>
        <w:ind w:left="0"/>
        <w:jc w:val="both"/>
        <w:textAlignment w:val="auto"/>
      </w:pPr>
      <w:r>
        <w:rPr>
          <w:rFonts w:ascii="Times New Roman"/>
          <w:b w:val="false"/>
          <w:i w:val="false"/>
          <w:color w:val="000000"/>
          <w:sz w:val="24"/>
          <w:lang w:val="pl-Pl"/>
        </w:rPr>
        <w:t xml:space="preserve">2. 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Zleceniobiorca(-cy) na żądanie kontrolującego zobowiązuje(-ją) się dostarczyć lub udostępnić dokumenty i inne nośniki informacji oraz udzielić wyjaśnień i informacji w terminie określonym przez kontrolującego. </w:t>
      </w:r>
    </w:p>
    <w:p>
      <w:pPr>
        <w:spacing w:before="25" w:after="0"/>
        <w:ind w:left="0"/>
        <w:jc w:val="both"/>
        <w:textAlignment w:val="auto"/>
      </w:pPr>
      <w:r>
        <w:rPr>
          <w:rFonts w:ascii="Times New Roman"/>
          <w:b w:val="false"/>
          <w:i w:val="false"/>
          <w:color w:val="000000"/>
          <w:sz w:val="24"/>
          <w:lang w:val="pl-Pl"/>
        </w:rPr>
        <w:t xml:space="preserve">3. Prawo kontroli przysługuje osobom upoważnionym przez Zleceniodawcę zarówno w siedzibie Zleceniobiorcy(-ców), jak i w miejscu realizacji zadania publicznego. </w:t>
      </w:r>
    </w:p>
    <w:p>
      <w:pPr>
        <w:spacing w:before="25" w:after="0"/>
        <w:ind w:left="0"/>
        <w:jc w:val="both"/>
        <w:textAlignment w:val="auto"/>
      </w:pPr>
      <w:r>
        <w:rPr>
          <w:rFonts w:ascii="Times New Roman"/>
          <w:b w:val="false"/>
          <w:i w:val="false"/>
          <w:color w:val="000000"/>
          <w:sz w:val="24"/>
          <w:lang w:val="pl-Pl"/>
        </w:rPr>
        <w:t xml:space="preserve">4. Kontrola lub poszczególne jej czynności mogą być przeprowadzane również w siedzibie Zleceniodawcy. </w:t>
      </w:r>
    </w:p>
    <w:p>
      <w:pPr>
        <w:spacing w:before="25" w:after="0"/>
        <w:ind w:left="0"/>
        <w:jc w:val="both"/>
        <w:textAlignment w:val="auto"/>
      </w:pPr>
      <w:r>
        <w:rPr>
          <w:rFonts w:ascii="Times New Roman"/>
          <w:b w:val="false"/>
          <w:i w:val="false"/>
          <w:color w:val="000000"/>
          <w:sz w:val="24"/>
          <w:lang w:val="pl-Pl"/>
        </w:rPr>
        <w:t xml:space="preserve">5. O wynikach kontroli, o której mowa w ust. 1, Zleceniodawca poinformuje Zleceniobiorcę(-ców), a w przypadku stwierdzenia nieprawidłowości przekaże mu wnioski i zalecenia mające na celu ich usunięcie. </w:t>
      </w:r>
    </w:p>
    <w:p>
      <w:pPr>
        <w:spacing w:before="25" w:after="0"/>
        <w:ind w:left="0"/>
        <w:jc w:val="both"/>
        <w:textAlignment w:val="auto"/>
      </w:pPr>
      <w:r>
        <w:rPr>
          <w:rFonts w:ascii="Times New Roman"/>
          <w:b w:val="false"/>
          <w:i w:val="false"/>
          <w:color w:val="000000"/>
          <w:sz w:val="24"/>
          <w:lang w:val="pl-Pl"/>
        </w:rPr>
        <w:t xml:space="preserve">6. Zleceniobiorca(-cy) jest/są zobowiązany(-ni) w terminie nie dłuższym niż 14 dni od dnia otrzymania wniosków i zaleceń, o których mowa w ust. 5, do ich wykonania i powiadomienia o sposobie ich wykonania Zleceniodawcy. </w:t>
      </w:r>
    </w:p>
    <w:p>
      <w:pPr>
        <w:spacing w:before="25" w:after="0"/>
        <w:ind w:left="0"/>
        <w:jc w:val="center"/>
        <w:textAlignment w:val="auto"/>
      </w:pPr>
      <w:r>
        <w:rPr>
          <w:rFonts w:ascii="Times New Roman"/>
          <w:b/>
          <w:i w:val="false"/>
          <w:color w:val="000000"/>
          <w:sz w:val="24"/>
          <w:lang w:val="pl-Pl"/>
        </w:rPr>
        <w:t>§ 9</w:t>
      </w:r>
    </w:p>
    <w:p>
      <w:pPr>
        <w:spacing w:before="25" w:after="0"/>
        <w:ind w:left="0"/>
        <w:jc w:val="center"/>
        <w:textAlignment w:val="auto"/>
      </w:pPr>
      <w:r>
        <w:rPr>
          <w:rFonts w:ascii="Times New Roman"/>
          <w:b/>
          <w:i w:val="false"/>
          <w:color w:val="000000"/>
          <w:sz w:val="24"/>
          <w:lang w:val="pl-Pl"/>
        </w:rPr>
        <w:t>Obowiązki sprawozdawcze Zleceniobiorcy(-ców)</w:t>
      </w:r>
    </w:p>
    <w:p>
      <w:pPr>
        <w:spacing w:before="25" w:after="0"/>
        <w:ind w:left="0"/>
        <w:jc w:val="both"/>
        <w:textAlignment w:val="auto"/>
      </w:pPr>
      <w:r>
        <w:rPr>
          <w:rFonts w:ascii="Times New Roman"/>
          <w:b w:val="false"/>
          <w:i w:val="false"/>
          <w:color w:val="000000"/>
          <w:sz w:val="24"/>
          <w:lang w:val="pl-Pl"/>
        </w:rPr>
        <w:t xml:space="preserve">1. Akceptacja sprawozdania i rozliczenie dotacji polega na weryfikacji przez Zleceniodawcę założonych w ofercie rezultatów i działań Zleceniobiorcy. </w:t>
      </w:r>
    </w:p>
    <w:p>
      <w:pPr>
        <w:spacing w:before="25" w:after="0"/>
        <w:ind w:left="0"/>
        <w:jc w:val="both"/>
        <w:textAlignment w:val="auto"/>
      </w:pPr>
      <w:r>
        <w:rPr>
          <w:rFonts w:ascii="Times New Roman"/>
          <w:b w:val="false"/>
          <w:i w:val="false"/>
          <w:color w:val="000000"/>
          <w:sz w:val="24"/>
          <w:lang w:val="pl-Pl"/>
        </w:rPr>
        <w:t>2. Zleceniodawca może wezwać Zleceniobiorcę(-ców)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 wzoru stanowiącego załącznik nr 2 do rozporządzenia Przewodniczącego Komitetu do spraw Pożytku Publicznego z dnia 24 października 2018 r. w sprawie uproszczonego wzoru oferty i uproszczonego wzoru sprawozdania z realizacji zadania publicznego (Dz. U. poz. 2055)</w:t>
      </w:r>
      <w:r>
        <w:rPr>
          <w:rFonts w:ascii="Times New Roman"/>
          <w:b w:val="false"/>
          <w:i w:val="false"/>
          <w:color w:val="000000"/>
          <w:sz w:val="24"/>
          <w:vertAlign w:val="superscript"/>
          <w:lang w:val="pl-Pl"/>
        </w:rPr>
        <w:t>12)</w:t>
      </w:r>
      <w:r>
        <w:rPr>
          <w:rFonts w:ascii="Times New Roman"/>
          <w:b w:val="false"/>
          <w:i w:val="false"/>
          <w:color w:val="000000"/>
          <w:sz w:val="24"/>
          <w:lang w:val="pl-Pl"/>
        </w:rPr>
        <w:t xml:space="preserve">*. Zleceniobiorca(-cy) jest/są zobowiązany(-ni) do dostarczenia sprawozdania w terminie 30 dni od dnia doręczenia wezwania. </w:t>
      </w:r>
    </w:p>
    <w:p>
      <w:pPr>
        <w:spacing w:before="25" w:after="0"/>
        <w:ind w:left="0"/>
        <w:jc w:val="both"/>
        <w:textAlignment w:val="auto"/>
      </w:pPr>
      <w:r>
        <w:rPr>
          <w:rFonts w:ascii="Times New Roman"/>
          <w:b w:val="false"/>
          <w:i w:val="false"/>
          <w:color w:val="000000"/>
          <w:sz w:val="24"/>
          <w:lang w:val="pl-Pl"/>
        </w:rPr>
        <w:t>______________________</w:t>
      </w:r>
    </w:p>
    <w:p>
      <w:pPr>
        <w:spacing w:before="25" w:after="0"/>
        <w:ind w:left="0"/>
        <w:jc w:val="both"/>
        <w:textAlignment w:val="auto"/>
      </w:pPr>
      <w:r>
        <w:rPr>
          <w:rFonts w:ascii="Times New Roman"/>
          <w:b w:val="false"/>
          <w:i w:val="false"/>
          <w:color w:val="000000"/>
          <w:sz w:val="24"/>
          <w:lang w:val="pl-Pl"/>
        </w:rPr>
        <w:t>12) Dotyczy jedynie zadania realizowanego w trybie art. 19a ustawy (tzw. małych dotacji).</w:t>
      </w:r>
    </w:p>
    <w:p>
      <w:pPr>
        <w:spacing w:before="25" w:after="0"/>
        <w:ind w:left="0"/>
        <w:jc w:val="both"/>
        <w:textAlignment w:val="auto"/>
      </w:pPr>
      <w:r>
        <w:rPr>
          <w:rFonts w:ascii="Times New Roman"/>
          <w:b w:val="false"/>
          <w:i w:val="false"/>
          <w:color w:val="000000"/>
          <w:sz w:val="24"/>
          <w:lang w:val="pl-Pl"/>
        </w:rPr>
        <w:t xml:space="preserve">3. Zleceniobiorca(-cy) składa(-ją) sprawozdanie częściowe z wykonania zadania publicznego sporządzone według wzoru, o którym mowa w ust. 2, w terminie(-nach): </w:t>
      </w:r>
    </w:p>
    <w:p>
      <w:pPr>
        <w:spacing w:before="25" w:after="0"/>
        <w:ind w:left="0"/>
        <w:jc w:val="both"/>
        <w:textAlignment w:val="auto"/>
      </w:pPr>
      <w:r>
        <w:rPr>
          <w:rFonts w:ascii="Times New Roman"/>
          <w:b w:val="false"/>
          <w:i w:val="false"/>
          <w:color w:val="000000"/>
          <w:sz w:val="24"/>
          <w:lang w:val="pl-Pl"/>
        </w:rPr>
        <w:t>.........…………….……………………………………………………………........…</w:t>
      </w:r>
      <w:r>
        <w:rPr>
          <w:rFonts w:ascii="Times New Roman"/>
          <w:b w:val="false"/>
          <w:i w:val="false"/>
          <w:color w:val="000000"/>
          <w:sz w:val="24"/>
          <w:vertAlign w:val="superscript"/>
          <w:lang w:val="pl-Pl"/>
        </w:rPr>
        <w:t>13)</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4. Zleceniobiorca(-cy) składa(-ją) sprawozdanie częściowe z wykonania zadania publicznego sporządzone według wzoru, o którym mowa w ust. 2, w terminie 30 dni od dnia zakończenia roku budżetowego</w:t>
      </w:r>
      <w:r>
        <w:rPr>
          <w:rFonts w:ascii="Times New Roman"/>
          <w:b w:val="false"/>
          <w:i w:val="false"/>
          <w:color w:val="000000"/>
          <w:sz w:val="24"/>
          <w:vertAlign w:val="superscript"/>
          <w:lang w:val="pl-Pl"/>
        </w:rPr>
        <w:t>14)</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 xml:space="preserve">5. Zleceniobiorca(-cy) składa(-ją) sprawozdanie końcowe z wykonania zadania publicznego sporządzone według wzoru, o którym mowa w ust. 2, w terminie 30 dni od dnia zakończenia realizacji zadania publicznego. </w:t>
      </w:r>
    </w:p>
    <w:p>
      <w:pPr>
        <w:spacing w:before="25" w:after="0"/>
        <w:ind w:left="0"/>
        <w:jc w:val="both"/>
        <w:textAlignment w:val="auto"/>
      </w:pPr>
      <w:r>
        <w:rPr>
          <w:rFonts w:ascii="Times New Roman"/>
          <w:b w:val="false"/>
          <w:i w:val="false"/>
          <w:color w:val="000000"/>
          <w:sz w:val="24"/>
          <w:lang w:val="pl-Pl"/>
        </w:rPr>
        <w:t xml:space="preserve">6. Zleceniodawca ma prawo żądać, aby Zleceniobiorca(-cy), w wyznaczonym terminie, przedstawił(-ili) dodatkowe informacje, wyjaśnienia oraz dowody do sprawozdań, o których mowa w ust. 2–5. Żądanie to jest wiążące dla Zleceniobiorcy(-ców). </w:t>
      </w:r>
    </w:p>
    <w:p>
      <w:pPr>
        <w:spacing w:before="25" w:after="0"/>
        <w:ind w:left="0"/>
        <w:jc w:val="both"/>
        <w:textAlignment w:val="auto"/>
      </w:pPr>
      <w:r>
        <w:rPr>
          <w:rFonts w:ascii="Times New Roman"/>
          <w:b w:val="false"/>
          <w:i w:val="false"/>
          <w:color w:val="000000"/>
          <w:sz w:val="24"/>
          <w:lang w:val="pl-Pl"/>
        </w:rPr>
        <w:t xml:space="preserve">7. W przypadku niezłożenia sprawozdań, o których mowa w ust. 2–5, w terminie Zleceniodawca wzywa pisemnie Zleceniobiorcę(-ców) do ich złożenia w terminie 7 dni od dnia otrzymania wezwania. </w:t>
      </w:r>
    </w:p>
    <w:p>
      <w:pPr>
        <w:spacing w:before="25" w:after="0"/>
        <w:ind w:left="0"/>
        <w:jc w:val="both"/>
        <w:textAlignment w:val="auto"/>
      </w:pPr>
      <w:r>
        <w:rPr>
          <w:rFonts w:ascii="Times New Roman"/>
          <w:b w:val="false"/>
          <w:i w:val="false"/>
          <w:color w:val="000000"/>
          <w:sz w:val="24"/>
          <w:lang w:val="pl-Pl"/>
        </w:rPr>
        <w:t xml:space="preserve">8. Niezastosowanie się do wezwania, o którym mowa w ust. 7, skutkuje uznaniem dotacji za wykorzystaną niezgodnie z przeznaczeniem na zasadach, o których mowa w ustawie z dnia 27 sierpnia 2009 r. o finansach publicznych (Dz. U. z 2017 r. poz. 2077, z późn. zm.). </w:t>
      </w:r>
    </w:p>
    <w:p>
      <w:pPr>
        <w:spacing w:before="25" w:after="0"/>
        <w:ind w:left="0"/>
        <w:jc w:val="both"/>
        <w:textAlignment w:val="auto"/>
      </w:pPr>
      <w:r>
        <w:rPr>
          <w:rFonts w:ascii="Times New Roman"/>
          <w:b w:val="false"/>
          <w:i w:val="false"/>
          <w:color w:val="000000"/>
          <w:sz w:val="24"/>
          <w:lang w:val="pl-Pl"/>
        </w:rPr>
        <w:t xml:space="preserve">9. Niezastosowanie się do wezwania, o którym mowa w ust. 2, 6 lub 7, może być podstawą do natychmiastowego rozwiązania umowy przez Zleceniodawcę. </w:t>
      </w:r>
    </w:p>
    <w:p>
      <w:pPr>
        <w:spacing w:before="25" w:after="0"/>
        <w:ind w:left="0"/>
        <w:jc w:val="both"/>
        <w:textAlignment w:val="auto"/>
      </w:pPr>
      <w:r>
        <w:rPr>
          <w:rFonts w:ascii="Times New Roman"/>
          <w:b w:val="false"/>
          <w:i w:val="false"/>
          <w:color w:val="000000"/>
          <w:sz w:val="24"/>
          <w:lang w:val="pl-Pl"/>
        </w:rPr>
        <w:t xml:space="preserve">10. Złożenie sprawozdania końcowego przez Zleceniobiorcę(-ców) jest równoznaczne z udzieleniem Zleceniodawcy prawa do rozpowszechniania informacji w nim zawartych w sprawozdaniach, materiałach informacyjnych i promocyjnych oraz innych dokumentach urzędowych. </w:t>
      </w:r>
    </w:p>
    <w:p>
      <w:pPr>
        <w:spacing w:before="25" w:after="0"/>
        <w:ind w:left="0"/>
        <w:jc w:val="center"/>
        <w:textAlignment w:val="auto"/>
      </w:pPr>
      <w:r>
        <w:rPr>
          <w:rFonts w:ascii="Times New Roman"/>
          <w:b/>
          <w:i w:val="false"/>
          <w:color w:val="000000"/>
          <w:sz w:val="24"/>
          <w:lang w:val="pl-Pl"/>
        </w:rPr>
        <w:t>§ 10</w:t>
      </w:r>
    </w:p>
    <w:p>
      <w:pPr>
        <w:spacing w:before="25" w:after="0"/>
        <w:ind w:left="0"/>
        <w:jc w:val="center"/>
        <w:textAlignment w:val="auto"/>
      </w:pPr>
      <w:r>
        <w:rPr>
          <w:rFonts w:ascii="Times New Roman"/>
          <w:b/>
          <w:i w:val="false"/>
          <w:color w:val="000000"/>
          <w:sz w:val="24"/>
          <w:lang w:val="pl-Pl"/>
        </w:rPr>
        <w:t>Zwrot środków finansowych</w:t>
      </w:r>
    </w:p>
    <w:p>
      <w:pPr>
        <w:spacing w:before="25" w:after="0"/>
        <w:ind w:left="0"/>
        <w:jc w:val="both"/>
        <w:textAlignment w:val="auto"/>
      </w:pPr>
      <w:r>
        <w:rPr>
          <w:rFonts w:ascii="Times New Roman"/>
          <w:b w:val="false"/>
          <w:i w:val="false"/>
          <w:color w:val="000000"/>
          <w:sz w:val="24"/>
          <w:lang w:val="pl-Pl"/>
        </w:rPr>
        <w:t xml:space="preserve">1. Przyznane środki finansowe dotacji określone w § 3 ust. 1 oraz uzyskane w związku z realizacją zadania przychody, w tym odsetki bankowe od przekazanej dotacji, Zleceniobiorca(-cy) jest/są zobowiązany(-ni) wykorzystać w terminie: </w:t>
      </w:r>
    </w:p>
    <w:p>
      <w:pPr>
        <w:spacing w:before="25" w:after="0"/>
        <w:ind w:left="0"/>
        <w:jc w:val="both"/>
        <w:textAlignment w:val="auto"/>
      </w:pPr>
      <w:r>
        <w:rPr>
          <w:rFonts w:ascii="Times New Roman"/>
          <w:b w:val="false"/>
          <w:i w:val="false"/>
          <w:color w:val="000000"/>
          <w:sz w:val="24"/>
          <w:lang w:val="pl-Pl"/>
        </w:rPr>
        <w:t>1) 14 dni od dnia zakończenia realizacji zadania publicznego</w:t>
      </w:r>
      <w:r>
        <w:rPr>
          <w:rFonts w:ascii="Times New Roman"/>
          <w:b w:val="false"/>
          <w:i w:val="false"/>
          <w:color w:val="000000"/>
          <w:sz w:val="24"/>
          <w:vertAlign w:val="superscript"/>
          <w:lang w:val="pl-Pl"/>
        </w:rPr>
        <w:t>15)</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2) 21 dni od dnia zakończenia realizacji zadania publicznego</w:t>
      </w:r>
      <w:r>
        <w:rPr>
          <w:rFonts w:ascii="Times New Roman"/>
          <w:b w:val="false"/>
          <w:i w:val="false"/>
          <w:color w:val="000000"/>
          <w:sz w:val="24"/>
          <w:vertAlign w:val="superscript"/>
          <w:lang w:val="pl-Pl"/>
        </w:rPr>
        <w:t>16)</w:t>
      </w:r>
    </w:p>
    <w:p>
      <w:pPr>
        <w:spacing w:before="25" w:after="0"/>
        <w:ind w:left="0"/>
        <w:jc w:val="both"/>
        <w:textAlignment w:val="auto"/>
      </w:pPr>
      <w:r>
        <w:rPr>
          <w:rFonts w:ascii="Times New Roman"/>
          <w:b w:val="false"/>
          <w:i w:val="false"/>
          <w:color w:val="000000"/>
          <w:sz w:val="24"/>
          <w:lang w:val="pl-Pl"/>
        </w:rPr>
        <w:t xml:space="preserve">– nie później jednak niż do dnia 31 grudnia każdego roku, w którym jest realizowane zadanie publiczne. </w:t>
      </w:r>
    </w:p>
    <w:p>
      <w:pPr>
        <w:spacing w:before="25" w:after="0"/>
        <w:ind w:left="0"/>
        <w:jc w:val="both"/>
        <w:textAlignment w:val="auto"/>
      </w:pPr>
      <w:r>
        <w:rPr>
          <w:rFonts w:ascii="Times New Roman"/>
          <w:b w:val="false"/>
          <w:i w:val="false"/>
          <w:color w:val="000000"/>
          <w:sz w:val="24"/>
          <w:lang w:val="pl-Pl"/>
        </w:rPr>
        <w:t xml:space="preserve">2. Niewykorzystaną kwotę dotacji przyznaną na dany rok budżetowy Zleceniobiorca(-cy) jest/są zobowiązany(-ni) zwrócić: </w:t>
      </w:r>
    </w:p>
    <w:p>
      <w:pPr>
        <w:spacing w:before="25" w:after="0"/>
        <w:ind w:left="0"/>
        <w:jc w:val="both"/>
        <w:textAlignment w:val="auto"/>
      </w:pPr>
      <w:r>
        <w:rPr>
          <w:rFonts w:ascii="Times New Roman"/>
          <w:b w:val="false"/>
          <w:i w:val="false"/>
          <w:color w:val="000000"/>
          <w:sz w:val="24"/>
          <w:lang w:val="pl-Pl"/>
        </w:rPr>
        <w:t>1) w terminie 15 dni od dnia zakończenia realizacji zadania publicznego, o którym mowa w § 2 ust. 1</w:t>
      </w:r>
      <w:r>
        <w:rPr>
          <w:rFonts w:ascii="Times New Roman"/>
          <w:b w:val="false"/>
          <w:i w:val="false"/>
          <w:color w:val="000000"/>
          <w:sz w:val="24"/>
          <w:vertAlign w:val="superscript"/>
          <w:lang w:val="pl-Pl"/>
        </w:rPr>
        <w:t>17)</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2) w terminie 30 dni od dnia zakończenia realizacji zadania publicznego, o którym mowa w § 2 ust. 1</w:t>
      </w:r>
      <w:r>
        <w:rPr>
          <w:rFonts w:ascii="Times New Roman"/>
          <w:b w:val="false"/>
          <w:i w:val="false"/>
          <w:color w:val="000000"/>
          <w:sz w:val="24"/>
          <w:vertAlign w:val="superscript"/>
          <w:lang w:val="pl-Pl"/>
        </w:rPr>
        <w:t>18)</w:t>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_______________________</w:t>
      </w:r>
    </w:p>
    <w:p>
      <w:pPr>
        <w:spacing w:before="25" w:after="0"/>
        <w:ind w:left="0"/>
        <w:jc w:val="both"/>
        <w:textAlignment w:val="auto"/>
      </w:pPr>
      <w:r>
        <w:rPr>
          <w:rFonts w:ascii="Times New Roman"/>
          <w:b w:val="false"/>
          <w:i w:val="false"/>
          <w:color w:val="000000"/>
          <w:sz w:val="24"/>
          <w:lang w:val="pl-Pl"/>
        </w:rPr>
        <w:t xml:space="preserve">13) Dotyczy zadania publicznego finansowanego w sposób określony w § 3 ust. 1 pkt 1 lit. b i pkt 2 (w transzach). Postanowienie fakultatywne. </w:t>
      </w:r>
    </w:p>
    <w:p>
      <w:pPr>
        <w:spacing w:before="25" w:after="0"/>
        <w:ind w:left="0"/>
        <w:jc w:val="both"/>
        <w:textAlignment w:val="auto"/>
      </w:pPr>
      <w:r>
        <w:rPr>
          <w:rFonts w:ascii="Times New Roman"/>
          <w:b w:val="false"/>
          <w:i w:val="false"/>
          <w:color w:val="000000"/>
          <w:sz w:val="24"/>
          <w:lang w:val="pl-Pl"/>
        </w:rPr>
        <w:t>14) Dotyczy zadania publicznego realizowanego w okresie od 2 do 5 lat budżetowych.</w:t>
      </w:r>
    </w:p>
    <w:p>
      <w:pPr>
        <w:spacing w:before="25" w:after="0"/>
        <w:ind w:left="0"/>
        <w:jc w:val="both"/>
        <w:textAlignment w:val="auto"/>
      </w:pPr>
      <w:r>
        <w:rPr>
          <w:rFonts w:ascii="Times New Roman"/>
          <w:b w:val="false"/>
          <w:i w:val="false"/>
          <w:color w:val="000000"/>
          <w:sz w:val="24"/>
          <w:lang w:val="pl-Pl"/>
        </w:rPr>
        <w:t xml:space="preserve">15) Dotyczy zadania realizowanego w kraju. </w:t>
      </w:r>
    </w:p>
    <w:p>
      <w:pPr>
        <w:spacing w:before="25" w:after="0"/>
        <w:ind w:left="0"/>
        <w:jc w:val="both"/>
        <w:textAlignment w:val="auto"/>
      </w:pPr>
      <w:r>
        <w:rPr>
          <w:rFonts w:ascii="Times New Roman"/>
          <w:b w:val="false"/>
          <w:i w:val="false"/>
          <w:color w:val="000000"/>
          <w:sz w:val="24"/>
          <w:lang w:val="pl-Pl"/>
        </w:rPr>
        <w:t xml:space="preserve">16) Dotyczy zadania realizowanego za granicą. </w:t>
      </w:r>
    </w:p>
    <w:p>
      <w:pPr>
        <w:spacing w:before="25" w:after="0"/>
        <w:ind w:left="0"/>
        <w:jc w:val="both"/>
        <w:textAlignment w:val="auto"/>
      </w:pPr>
      <w:r>
        <w:rPr>
          <w:rFonts w:ascii="Times New Roman"/>
          <w:b w:val="false"/>
          <w:i w:val="false"/>
          <w:color w:val="000000"/>
          <w:sz w:val="24"/>
          <w:lang w:val="pl-Pl"/>
        </w:rPr>
        <w:t>17) Dotyczy zadania realizowanego w kraju.</w:t>
      </w:r>
    </w:p>
    <w:p>
      <w:pPr>
        <w:spacing w:before="25" w:after="0"/>
        <w:ind w:left="0"/>
        <w:jc w:val="both"/>
        <w:textAlignment w:val="auto"/>
      </w:pPr>
      <w:r>
        <w:rPr>
          <w:rFonts w:ascii="Times New Roman"/>
          <w:b w:val="false"/>
          <w:i w:val="false"/>
          <w:color w:val="000000"/>
          <w:sz w:val="24"/>
          <w:lang w:val="pl-Pl"/>
        </w:rPr>
        <w:t>3) odpowiednio do dnia 31 stycznia następnego roku kalendarzowego lub w przypadku gdy termin wykorzystania dotacji jest krótszy niż rok budżetowy, w terminie 15 dni od dnia zakończenia realizacji zadania publicznego, o którym mowa w § 2 ust. 1</w:t>
      </w:r>
      <w:r>
        <w:rPr>
          <w:rFonts w:ascii="Times New Roman"/>
          <w:b w:val="false"/>
          <w:i w:val="false"/>
          <w:color w:val="000000"/>
          <w:sz w:val="24"/>
          <w:vertAlign w:val="superscript"/>
          <w:lang w:val="pl-Pl"/>
        </w:rPr>
        <w:t>19)</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3. Niewykorzystana kwota dotacji podlega zwrotowi na rachunek bankowy Zleceniodawcy o numerze ……………………………………………………………... .</w:t>
      </w:r>
    </w:p>
    <w:p>
      <w:pPr>
        <w:spacing w:before="25" w:after="0"/>
        <w:ind w:left="0"/>
        <w:jc w:val="both"/>
        <w:textAlignment w:val="auto"/>
      </w:pPr>
      <w:r>
        <w:rPr>
          <w:rFonts w:ascii="Times New Roman"/>
          <w:b w:val="false"/>
          <w:i w:val="false"/>
          <w:color w:val="000000"/>
          <w:sz w:val="24"/>
          <w:lang w:val="pl-Pl"/>
        </w:rPr>
        <w:t>4. Odsetki od niewykorzystanej kwoty dotacji zwróconej po terminie, o którym mowa w ust. 2, podlegają zwrotowi w wysokości określonej jak dla zaległości podatkowych na rachunek bankowy Zleceniodawcy o numerze ……………………...………………………. Odsetki nalicza się, począwszy od dnia następującego po dniu, w którym upłynął termin zwrotu niewykorzystanej kwoty dotacji.</w:t>
      </w:r>
    </w:p>
    <w:p>
      <w:pPr>
        <w:spacing w:before="25" w:after="0"/>
        <w:ind w:left="0"/>
        <w:jc w:val="both"/>
        <w:textAlignment w:val="auto"/>
      </w:pPr>
      <w:r>
        <w:rPr>
          <w:rFonts w:ascii="Times New Roman"/>
          <w:b w:val="false"/>
          <w:i w:val="false"/>
          <w:color w:val="000000"/>
          <w:sz w:val="24"/>
          <w:lang w:val="pl-Pl"/>
        </w:rPr>
        <w:t xml:space="preserve">5. Niewykorzystane przychody i odsetki bankowe od przyznanej dotacji podlegają zwrotowi na zasadach określonych w ust. 2–4. </w:t>
      </w:r>
    </w:p>
    <w:p>
      <w:pPr>
        <w:spacing w:before="25" w:after="0"/>
        <w:ind w:left="0"/>
        <w:jc w:val="both"/>
        <w:textAlignment w:val="auto"/>
      </w:pPr>
      <w:r>
        <w:rPr>
          <w:rFonts w:ascii="Times New Roman"/>
          <w:b w:val="false"/>
          <w:i w:val="false"/>
          <w:color w:val="000000"/>
          <w:sz w:val="24"/>
          <w:lang w:val="pl-Pl"/>
        </w:rPr>
        <w:t xml:space="preserve">6. Kwota dotacji: </w:t>
      </w:r>
    </w:p>
    <w:p>
      <w:pPr>
        <w:spacing w:before="25" w:after="0"/>
        <w:ind w:left="0"/>
        <w:jc w:val="both"/>
        <w:textAlignment w:val="auto"/>
      </w:pPr>
      <w:r>
        <w:rPr>
          <w:rFonts w:ascii="Times New Roman"/>
          <w:b w:val="false"/>
          <w:i w:val="false"/>
          <w:color w:val="000000"/>
          <w:sz w:val="24"/>
          <w:lang w:val="pl-Pl"/>
        </w:rPr>
        <w:t xml:space="preserve">1) wykorzystana niezgodnie z przeznaczeniem, </w:t>
      </w:r>
    </w:p>
    <w:p>
      <w:pPr>
        <w:spacing w:before="25" w:after="0"/>
        <w:ind w:left="0"/>
        <w:jc w:val="both"/>
        <w:textAlignment w:val="auto"/>
      </w:pPr>
      <w:r>
        <w:rPr>
          <w:rFonts w:ascii="Times New Roman"/>
          <w:b w:val="false"/>
          <w:i w:val="false"/>
          <w:color w:val="000000"/>
          <w:sz w:val="24"/>
          <w:lang w:val="pl-Pl"/>
        </w:rPr>
        <w:t xml:space="preserve">2) pobrana nienależnie lub w nadmiernej wysokości </w:t>
      </w:r>
    </w:p>
    <w:p>
      <w:pPr>
        <w:spacing w:before="25" w:after="0"/>
        <w:ind w:left="0"/>
        <w:jc w:val="both"/>
        <w:textAlignment w:val="auto"/>
      </w:pPr>
      <w:r>
        <w:rPr>
          <w:rFonts w:ascii="Times New Roman"/>
          <w:b w:val="false"/>
          <w:i w:val="false"/>
          <w:color w:val="000000"/>
          <w:sz w:val="24"/>
          <w:lang w:val="pl-Pl"/>
        </w:rPr>
        <w:t xml:space="preserve">– podlega zwrotowi wraz z odsetkami w wysokości określonej jak dla zaległości podatkowych, na zasadach określonych w przepisach o finansach publicznych. </w:t>
      </w:r>
    </w:p>
    <w:p>
      <w:pPr>
        <w:spacing w:before="25" w:after="0"/>
        <w:ind w:left="0"/>
        <w:jc w:val="center"/>
        <w:textAlignment w:val="auto"/>
      </w:pPr>
      <w:r>
        <w:rPr>
          <w:rFonts w:ascii="Times New Roman"/>
          <w:b/>
          <w:i w:val="false"/>
          <w:color w:val="000000"/>
          <w:sz w:val="24"/>
          <w:lang w:val="pl-Pl"/>
        </w:rPr>
        <w:t>§ 11</w:t>
      </w:r>
    </w:p>
    <w:p>
      <w:pPr>
        <w:spacing w:before="25" w:after="0"/>
        <w:ind w:left="0"/>
        <w:jc w:val="center"/>
        <w:textAlignment w:val="auto"/>
      </w:pPr>
      <w:r>
        <w:rPr>
          <w:rFonts w:ascii="Times New Roman"/>
          <w:b/>
          <w:i w:val="false"/>
          <w:color w:val="000000"/>
          <w:sz w:val="24"/>
          <w:lang w:val="pl-Pl"/>
        </w:rPr>
        <w:t>Rozwiązanie umowy za porozumieniem Stron</w:t>
      </w:r>
    </w:p>
    <w:p>
      <w:pPr>
        <w:spacing w:before="25" w:after="0"/>
        <w:ind w:left="0"/>
        <w:jc w:val="both"/>
        <w:textAlignment w:val="auto"/>
      </w:pPr>
      <w:r>
        <w:rPr>
          <w:rFonts w:ascii="Times New Roman"/>
          <w:b w:val="false"/>
          <w:i w:val="false"/>
          <w:color w:val="000000"/>
          <w:sz w:val="24"/>
          <w:lang w:val="pl-Pl"/>
        </w:rPr>
        <w:t xml:space="preserve">1. Umowa może być rozwiązana na mocy porozumienia Stron w przypadku wystąpienia okoliczności, za które Strony nie ponoszą odpowiedzialności, w tym w przypadku siły wyższej w rozumieniu ustawy z dnia 23 kwietnia 1964 r. – Kodeks cywilny (Dz. U. z 2018 r. poz. 1025, z późn. zm.), które uniemożliwiają wykonanie umowy. </w:t>
      </w:r>
    </w:p>
    <w:p>
      <w:pPr>
        <w:spacing w:before="25" w:after="0"/>
        <w:ind w:left="0"/>
        <w:jc w:val="both"/>
        <w:textAlignment w:val="auto"/>
      </w:pPr>
      <w:r>
        <w:rPr>
          <w:rFonts w:ascii="Times New Roman"/>
          <w:b w:val="false"/>
          <w:i w:val="false"/>
          <w:color w:val="000000"/>
          <w:sz w:val="24"/>
          <w:lang w:val="pl-Pl"/>
        </w:rPr>
        <w:t xml:space="preserve">2. W przypadku rozwiązania umowy w trybie określonym w ust. 1 skutki finansowe i obowiązek zwrotu środków finansowych Strony określą w protokole. </w:t>
      </w:r>
    </w:p>
    <w:p>
      <w:pPr>
        <w:spacing w:before="25" w:after="0"/>
        <w:ind w:left="0"/>
        <w:jc w:val="center"/>
        <w:textAlignment w:val="auto"/>
      </w:pPr>
      <w:r>
        <w:rPr>
          <w:rFonts w:ascii="Times New Roman"/>
          <w:b/>
          <w:i w:val="false"/>
          <w:color w:val="000000"/>
          <w:sz w:val="24"/>
          <w:lang w:val="pl-Pl"/>
        </w:rPr>
        <w:t>§ 12</w:t>
      </w:r>
    </w:p>
    <w:p>
      <w:pPr>
        <w:spacing w:before="25" w:after="0"/>
        <w:ind w:left="0"/>
        <w:jc w:val="center"/>
        <w:textAlignment w:val="auto"/>
      </w:pPr>
      <w:r>
        <w:rPr>
          <w:rFonts w:ascii="Times New Roman"/>
          <w:b/>
          <w:i w:val="false"/>
          <w:color w:val="000000"/>
          <w:sz w:val="24"/>
          <w:lang w:val="pl-Pl"/>
        </w:rPr>
        <w:t>Odstąpienie od umowy przez Zleceniobiorcę(-ców)</w:t>
      </w:r>
    </w:p>
    <w:p>
      <w:pPr>
        <w:spacing w:before="25" w:after="0"/>
        <w:ind w:left="0"/>
        <w:jc w:val="both"/>
        <w:textAlignment w:val="auto"/>
      </w:pPr>
      <w:r>
        <w:rPr>
          <w:rFonts w:ascii="Times New Roman"/>
          <w:b w:val="false"/>
          <w:i w:val="false"/>
          <w:color w:val="000000"/>
          <w:sz w:val="24"/>
          <w:lang w:val="pl-Pl"/>
        </w:rPr>
        <w:t xml:space="preserve">1. W przypadku uprawdopodobnienia wystąpienia okoliczności uniemożliwiających wykonanie niniejszej umowy Zleceniobiorca(-cy) może/mogą odstąpić od umowy, składając stosowne oświadczenie na piśmie nie później niż do dnia przekazania dotacji, z zastrzeżeniem ust. 2. </w:t>
      </w:r>
    </w:p>
    <w:p>
      <w:pPr>
        <w:spacing w:before="25" w:after="0"/>
        <w:ind w:left="0"/>
        <w:jc w:val="both"/>
        <w:textAlignment w:val="auto"/>
      </w:pPr>
      <w:r>
        <w:rPr>
          <w:rFonts w:ascii="Times New Roman"/>
          <w:b w:val="false"/>
          <w:i w:val="false"/>
          <w:color w:val="000000"/>
          <w:sz w:val="24"/>
          <w:lang w:val="pl-Pl"/>
        </w:rPr>
        <w:t xml:space="preserve">2. Zleceniobiorca(-cy) może/mogą odstąpić od umowy, nie później jednak niż do dnia przekazania dotacji, jeżeli Zleceniodawca nie przekaże dotacji w terminie określonym w umowie. </w:t>
      </w:r>
    </w:p>
    <w:p>
      <w:pPr>
        <w:spacing w:before="25" w:after="0"/>
        <w:ind w:left="0"/>
        <w:jc w:val="center"/>
        <w:textAlignment w:val="auto"/>
      </w:pPr>
      <w:r>
        <w:rPr>
          <w:rFonts w:ascii="Times New Roman"/>
          <w:b/>
          <w:i w:val="false"/>
          <w:color w:val="000000"/>
          <w:sz w:val="24"/>
          <w:lang w:val="pl-Pl"/>
        </w:rPr>
        <w:t>§ 13</w:t>
      </w:r>
    </w:p>
    <w:p>
      <w:pPr>
        <w:spacing w:before="25" w:after="0"/>
        <w:ind w:left="0"/>
        <w:jc w:val="center"/>
        <w:textAlignment w:val="auto"/>
      </w:pPr>
      <w:r>
        <w:rPr>
          <w:rFonts w:ascii="Times New Roman"/>
          <w:b/>
          <w:i w:val="false"/>
          <w:color w:val="000000"/>
          <w:sz w:val="24"/>
          <w:lang w:val="pl-Pl"/>
        </w:rPr>
        <w:t>Rozwiązanie umowy przez Zleceniodawcę</w:t>
      </w:r>
    </w:p>
    <w:p>
      <w:pPr>
        <w:spacing w:before="25" w:after="0"/>
        <w:ind w:left="0"/>
        <w:jc w:val="both"/>
        <w:textAlignment w:val="auto"/>
      </w:pPr>
      <w:r>
        <w:rPr>
          <w:rFonts w:ascii="Times New Roman"/>
          <w:b w:val="false"/>
          <w:i w:val="false"/>
          <w:color w:val="000000"/>
          <w:sz w:val="24"/>
          <w:lang w:val="pl-Pl"/>
        </w:rPr>
        <w:t>1. Umowa może być rozwiązana przez Zleceniodawcę ze skutkiem natychmiastowym w przypadku:</w:t>
      </w:r>
    </w:p>
    <w:p>
      <w:pPr>
        <w:spacing w:before="25" w:after="0"/>
        <w:ind w:left="0"/>
        <w:jc w:val="both"/>
        <w:textAlignment w:val="auto"/>
      </w:pPr>
      <w:r>
        <w:rPr>
          <w:rFonts w:ascii="Times New Roman"/>
          <w:b w:val="false"/>
          <w:i w:val="false"/>
          <w:color w:val="000000"/>
          <w:sz w:val="24"/>
          <w:lang w:val="pl-Pl"/>
        </w:rPr>
        <w:t>1) wykorzystywania udzielonej dotacji niezgodnie z przeznaczeniem lub pobrania w nadmiernej wysokości lub nienależnie, tj. bez podstawy prawnej;</w:t>
      </w:r>
    </w:p>
    <w:p>
      <w:pPr>
        <w:spacing w:before="25" w:after="0"/>
        <w:ind w:left="0"/>
        <w:jc w:val="both"/>
        <w:textAlignment w:val="auto"/>
      </w:pPr>
      <w:r>
        <w:rPr>
          <w:rFonts w:ascii="Times New Roman"/>
          <w:b w:val="false"/>
          <w:i w:val="false"/>
          <w:color w:val="000000"/>
          <w:sz w:val="24"/>
          <w:lang w:val="pl-Pl"/>
        </w:rPr>
        <w:t>_______________________________________________________________________</w:t>
      </w:r>
    </w:p>
    <w:p>
      <w:pPr>
        <w:spacing w:before="25" w:after="0"/>
        <w:ind w:left="0"/>
        <w:jc w:val="both"/>
        <w:textAlignment w:val="auto"/>
      </w:pPr>
      <w:r>
        <w:rPr>
          <w:rFonts w:ascii="Times New Roman"/>
          <w:b w:val="false"/>
          <w:i w:val="false"/>
          <w:color w:val="000000"/>
          <w:sz w:val="24"/>
          <w:lang w:val="pl-Pl"/>
        </w:rPr>
        <w:t xml:space="preserve">18) Dotyczy zadania realizowanego za granicą. </w:t>
      </w:r>
    </w:p>
    <w:p>
      <w:pPr>
        <w:spacing w:before="25" w:after="0"/>
        <w:ind w:left="0"/>
        <w:jc w:val="both"/>
        <w:textAlignment w:val="auto"/>
      </w:pPr>
      <w:r>
        <w:rPr>
          <w:rFonts w:ascii="Times New Roman"/>
          <w:b w:val="false"/>
          <w:i w:val="false"/>
          <w:color w:val="000000"/>
          <w:sz w:val="24"/>
          <w:lang w:val="pl-Pl"/>
        </w:rPr>
        <w:t>19) Dotyczy umowy zawieranej przez zleceniodawcę będącego jednostką samorządu terytorialnego.</w:t>
      </w:r>
    </w:p>
    <w:p>
      <w:pPr>
        <w:spacing w:before="25" w:after="0"/>
        <w:ind w:left="0"/>
        <w:jc w:val="both"/>
        <w:textAlignment w:val="auto"/>
      </w:pPr>
      <w:r>
        <w:rPr>
          <w:rFonts w:ascii="Times New Roman"/>
          <w:b w:val="false"/>
          <w:i w:val="false"/>
          <w:color w:val="000000"/>
          <w:sz w:val="24"/>
          <w:lang w:val="pl-Pl"/>
        </w:rPr>
        <w:t xml:space="preserve">2) nieterminowego oraz nienależytego wykonywania umowy, w szczególności zmniejszenia zakresu rzeczowego realizowanego zadania publicznego; </w:t>
      </w:r>
    </w:p>
    <w:p>
      <w:pPr>
        <w:spacing w:before="25" w:after="0"/>
        <w:ind w:left="0"/>
        <w:jc w:val="both"/>
        <w:textAlignment w:val="auto"/>
      </w:pPr>
      <w:r>
        <w:rPr>
          <w:rFonts w:ascii="Times New Roman"/>
          <w:b w:val="false"/>
          <w:i w:val="false"/>
          <w:color w:val="000000"/>
          <w:sz w:val="24"/>
          <w:lang w:val="pl-Pl"/>
        </w:rPr>
        <w:t xml:space="preserve">3) przekazania przez Zleceniobiorcę(-ców) części lub całości dotacji osobie trzeciej w sposób niezgodny z niniejszą umową; </w:t>
      </w:r>
    </w:p>
    <w:p>
      <w:pPr>
        <w:spacing w:before="25" w:after="0"/>
        <w:ind w:left="0"/>
        <w:jc w:val="both"/>
        <w:textAlignment w:val="auto"/>
      </w:pPr>
      <w:r>
        <w:rPr>
          <w:rFonts w:ascii="Times New Roman"/>
          <w:b w:val="false"/>
          <w:i w:val="false"/>
          <w:color w:val="000000"/>
          <w:sz w:val="24"/>
          <w:lang w:val="pl-Pl"/>
        </w:rPr>
        <w:t xml:space="preserve">4) nieprzedłożenia przez Zleceniobiorcę(-ców) sprawozdania z wykonania zadania publicznego w terminie określonym i na zasadach określonych w niniejszej umowie; </w:t>
      </w:r>
    </w:p>
    <w:p>
      <w:pPr>
        <w:spacing w:before="25" w:after="0"/>
        <w:ind w:left="0"/>
        <w:jc w:val="both"/>
        <w:textAlignment w:val="auto"/>
      </w:pPr>
      <w:r>
        <w:rPr>
          <w:rFonts w:ascii="Times New Roman"/>
          <w:b w:val="false"/>
          <w:i w:val="false"/>
          <w:color w:val="000000"/>
          <w:sz w:val="24"/>
          <w:lang w:val="pl-Pl"/>
        </w:rPr>
        <w:t xml:space="preserve">5) odmowy poddania się przez Zleceniobiorcę(-ców) kontroli albo niedoprowadzenia przez Zleceniobiorcę(-ców) w terminie określonym przez Zleceniodawcę do usunięcia stwierdzonych nieprawidłowości; </w:t>
      </w:r>
    </w:p>
    <w:p>
      <w:pPr>
        <w:spacing w:before="25" w:after="0"/>
        <w:ind w:left="0"/>
        <w:jc w:val="both"/>
        <w:textAlignment w:val="auto"/>
      </w:pPr>
      <w:r>
        <w:rPr>
          <w:rFonts w:ascii="Times New Roman"/>
          <w:b w:val="false"/>
          <w:i w:val="false"/>
          <w:color w:val="000000"/>
          <w:sz w:val="24"/>
          <w:lang w:val="pl-Pl"/>
        </w:rPr>
        <w:t xml:space="preserve">6) stwierdzenia, że oferta na realizację zadania publicznego była nieważna lub została złożona przez osoby do tego nieuprawnione. </w:t>
      </w:r>
    </w:p>
    <w:p>
      <w:pPr>
        <w:spacing w:before="25" w:after="0"/>
        <w:ind w:left="0"/>
        <w:jc w:val="both"/>
        <w:textAlignment w:val="auto"/>
      </w:pPr>
      <w:r>
        <w:rPr>
          <w:rFonts w:ascii="Times New Roman"/>
          <w:b w:val="false"/>
          <w:i w:val="false"/>
          <w:color w:val="000000"/>
          <w:sz w:val="24"/>
          <w:lang w:val="pl-Pl"/>
        </w:rPr>
        <w:t xml:space="preserve">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pPr>
        <w:spacing w:before="25" w:after="0"/>
        <w:ind w:left="0"/>
        <w:jc w:val="center"/>
        <w:textAlignment w:val="auto"/>
      </w:pPr>
      <w:r>
        <w:rPr>
          <w:rFonts w:ascii="Times New Roman"/>
          <w:b/>
          <w:i w:val="false"/>
          <w:color w:val="000000"/>
          <w:sz w:val="24"/>
          <w:lang w:val="pl-Pl"/>
        </w:rPr>
        <w:t>§ 14</w:t>
      </w:r>
    </w:p>
    <w:p>
      <w:pPr>
        <w:spacing w:before="25" w:after="0"/>
        <w:ind w:left="0"/>
        <w:jc w:val="center"/>
        <w:textAlignment w:val="auto"/>
      </w:pPr>
      <w:r>
        <w:rPr>
          <w:rFonts w:ascii="Times New Roman"/>
          <w:b/>
          <w:i w:val="false"/>
          <w:color w:val="000000"/>
          <w:sz w:val="24"/>
          <w:lang w:val="pl-Pl"/>
        </w:rPr>
        <w:t>Zakaz zbywania rzeczy zakupionych za środki pochodzące z dotacji</w:t>
      </w:r>
    </w:p>
    <w:p>
      <w:pPr>
        <w:spacing w:before="25" w:after="0"/>
        <w:ind w:left="0"/>
        <w:jc w:val="both"/>
        <w:textAlignment w:val="auto"/>
      </w:pPr>
      <w:r>
        <w:rPr>
          <w:rFonts w:ascii="Times New Roman"/>
          <w:b w:val="false"/>
          <w:i w:val="false"/>
          <w:color w:val="000000"/>
          <w:sz w:val="24"/>
          <w:lang w:val="pl-Pl"/>
        </w:rPr>
        <w:t xml:space="preserve">1. Zleceniobiorca(-cy) zobowiązuje(-ją) się do niezbywania związanych z realizacją zadania rzeczy zakupionych na swoją rzecz za środki pochodzące z dotacji przez okres 5 lat od dnia dokonania ich zakupu. </w:t>
      </w:r>
    </w:p>
    <w:p>
      <w:pPr>
        <w:spacing w:before="25" w:after="0"/>
        <w:ind w:left="0"/>
        <w:jc w:val="both"/>
        <w:textAlignment w:val="auto"/>
      </w:pPr>
      <w:r>
        <w:rPr>
          <w:rFonts w:ascii="Times New Roman"/>
          <w:b w:val="false"/>
          <w:i w:val="false"/>
          <w:color w:val="000000"/>
          <w:sz w:val="24"/>
          <w:lang w:val="pl-Pl"/>
        </w:rPr>
        <w:t>2. Z ważnych przyczyn Zleceniodawca może wyrazić zgodę na zbycie rzeczy przed upływem terminu, o którym mowa w ust. 1, pod warunkiem że Zleceniobiorca(-cy) zobowiąże(-żą) się przeznaczyć środki pozyskane ze zbycia rzeczy na realizację celów statutowych.</w:t>
      </w:r>
    </w:p>
    <w:p>
      <w:pPr>
        <w:spacing w:before="25" w:after="0"/>
        <w:ind w:left="0"/>
        <w:jc w:val="center"/>
        <w:textAlignment w:val="auto"/>
      </w:pPr>
      <w:r>
        <w:rPr>
          <w:rFonts w:ascii="Times New Roman"/>
          <w:b/>
          <w:i w:val="false"/>
          <w:color w:val="000000"/>
          <w:sz w:val="24"/>
          <w:lang w:val="pl-Pl"/>
        </w:rPr>
        <w:t>§ 15</w:t>
      </w:r>
    </w:p>
    <w:p>
      <w:pPr>
        <w:spacing w:before="25" w:after="0"/>
        <w:ind w:left="0"/>
        <w:jc w:val="center"/>
        <w:textAlignment w:val="auto"/>
      </w:pPr>
      <w:r>
        <w:rPr>
          <w:rFonts w:ascii="Times New Roman"/>
          <w:b/>
          <w:i w:val="false"/>
          <w:color w:val="000000"/>
          <w:sz w:val="24"/>
          <w:lang w:val="pl-Pl"/>
        </w:rPr>
        <w:t>Forma pisemna oświadczeń</w:t>
      </w:r>
    </w:p>
    <w:p>
      <w:pPr>
        <w:spacing w:before="25" w:after="0"/>
        <w:ind w:left="0"/>
        <w:jc w:val="both"/>
        <w:textAlignment w:val="auto"/>
      </w:pPr>
      <w:r>
        <w:rPr>
          <w:rFonts w:ascii="Times New Roman"/>
          <w:b w:val="false"/>
          <w:i w:val="false"/>
          <w:color w:val="000000"/>
          <w:sz w:val="24"/>
          <w:lang w:val="pl-Pl"/>
        </w:rPr>
        <w:t xml:space="preserve">1. Wszelkie zmiany, uzupełnienia i oświadczenia składane w związku z niniejszą umową wymagają formy pisemnej pod rygorem nieważności i mogą być dokonywane w zakresie niewpływającym na zmianę kryteriów wyboru oferty Zleceniobiorcy(-ców). </w:t>
      </w:r>
    </w:p>
    <w:p>
      <w:pPr>
        <w:spacing w:before="25" w:after="0"/>
        <w:ind w:left="0"/>
        <w:jc w:val="both"/>
        <w:textAlignment w:val="auto"/>
      </w:pPr>
      <w:r>
        <w:rPr>
          <w:rFonts w:ascii="Times New Roman"/>
          <w:b w:val="false"/>
          <w:i w:val="false"/>
          <w:color w:val="000000"/>
          <w:sz w:val="24"/>
          <w:lang w:val="pl-Pl"/>
        </w:rPr>
        <w:t>2. Wszelkie wątpliwości związane z realizacją niniejszej umowy będą wyjaśniane w formie pisemnej lub za pomocą środków komunikacji elektronicznej.</w:t>
      </w:r>
    </w:p>
    <w:p>
      <w:pPr>
        <w:spacing w:before="25" w:after="0"/>
        <w:ind w:left="0"/>
        <w:jc w:val="center"/>
        <w:textAlignment w:val="auto"/>
      </w:pPr>
      <w:r>
        <w:rPr>
          <w:rFonts w:ascii="Times New Roman"/>
          <w:b/>
          <w:i w:val="false"/>
          <w:color w:val="000000"/>
          <w:sz w:val="24"/>
          <w:lang w:val="pl-Pl"/>
        </w:rPr>
        <w:t>§ 16</w:t>
      </w:r>
    </w:p>
    <w:p>
      <w:pPr>
        <w:spacing w:before="25" w:after="0"/>
        <w:ind w:left="0"/>
        <w:jc w:val="center"/>
        <w:textAlignment w:val="auto"/>
      </w:pPr>
      <w:r>
        <w:rPr>
          <w:rFonts w:ascii="Times New Roman"/>
          <w:b/>
          <w:i w:val="false"/>
          <w:color w:val="000000"/>
          <w:sz w:val="24"/>
          <w:lang w:val="pl-Pl"/>
        </w:rPr>
        <w:t>Odpowiedzialność wobec osób trzecich</w:t>
      </w:r>
    </w:p>
    <w:p>
      <w:pPr>
        <w:spacing w:before="25" w:after="0"/>
        <w:ind w:left="0"/>
        <w:jc w:val="both"/>
        <w:textAlignment w:val="auto"/>
      </w:pPr>
      <w:r>
        <w:rPr>
          <w:rFonts w:ascii="Times New Roman"/>
          <w:b w:val="false"/>
          <w:i w:val="false"/>
          <w:color w:val="000000"/>
          <w:sz w:val="24"/>
          <w:lang w:val="pl-Pl"/>
        </w:rPr>
        <w:t xml:space="preserve">1. Zleceniobiorca(-cy) ponosi(-szą) wyłączną odpowiedzialność wobec osób trzecich za szkody powstałe w związku z realizacją zadania publicznego. </w:t>
      </w:r>
    </w:p>
    <w:p>
      <w:pPr>
        <w:spacing w:before="25" w:after="0"/>
        <w:ind w:left="0"/>
        <w:jc w:val="both"/>
        <w:textAlignment w:val="auto"/>
      </w:pPr>
      <w:r>
        <w:rPr>
          <w:rFonts w:ascii="Times New Roman"/>
          <w:b w:val="false"/>
          <w:i w:val="false"/>
          <w:color w:val="000000"/>
          <w:sz w:val="24"/>
          <w:lang w:val="pl-Pl"/>
        </w:rPr>
        <w:t xml:space="preserve">2. W zakresie związanym z realizacją zadania publicznego, w tym z gromadzeniem, przetwarzaniem i przekazywaniem danych osobowych, a także wprowadzaniem ich do systemów informatycznych, Zleceniobiorca(-cy)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 </w:t>
      </w:r>
    </w:p>
    <w:p>
      <w:pPr>
        <w:spacing w:before="25" w:after="0"/>
        <w:ind w:left="0"/>
        <w:jc w:val="center"/>
        <w:textAlignment w:val="auto"/>
      </w:pPr>
      <w:r>
        <w:rPr>
          <w:rFonts w:ascii="Times New Roman"/>
          <w:b/>
          <w:i w:val="false"/>
          <w:color w:val="000000"/>
          <w:sz w:val="24"/>
          <w:lang w:val="pl-Pl"/>
        </w:rPr>
        <w:t>§ 17</w:t>
      </w:r>
    </w:p>
    <w:p>
      <w:pPr>
        <w:spacing w:before="25" w:after="0"/>
        <w:ind w:left="0"/>
        <w:jc w:val="center"/>
        <w:textAlignment w:val="auto"/>
      </w:pPr>
      <w:r>
        <w:rPr>
          <w:rFonts w:ascii="Times New Roman"/>
          <w:b/>
          <w:i w:val="false"/>
          <w:color w:val="000000"/>
          <w:sz w:val="24"/>
          <w:lang w:val="pl-Pl"/>
        </w:rPr>
        <w:t>Postanowienia końcowe</w:t>
      </w:r>
    </w:p>
    <w:p>
      <w:pPr>
        <w:spacing w:before="25" w:after="0"/>
        <w:ind w:left="0"/>
        <w:jc w:val="both"/>
        <w:textAlignment w:val="auto"/>
      </w:pPr>
      <w:r>
        <w:rPr>
          <w:rFonts w:ascii="Times New Roman"/>
          <w:b w:val="false"/>
          <w:i w:val="false"/>
          <w:color w:val="000000"/>
          <w:sz w:val="24"/>
          <w:lang w:val="pl-Pl"/>
        </w:rPr>
        <w:t xml:space="preserve">1. W odniesieniu do niniejszej umowy mają zastosowanie przepisy prawa powszechnie obowiązującego, w szczególności przepisy ustawy, ustawy z dnia 27 sierpnia 2009 r. o finansach publicznych, ustawy z dnia 29 września 1994 r. o rachunkowości, ustawy z dnia 29 stycznia 2004 r.– Prawo zamówień publicznych (Dz. U. z 2018 r. poz. 1986) oraz ustawy z dnia 17 grudnia 2004 r. o odpowiedzialności za naruszenie dyscypliny finansów publicznych (Dz. U. z 2018 r. poz. 1458, z późn. zm.). </w:t>
      </w:r>
    </w:p>
    <w:p>
      <w:pPr>
        <w:spacing w:before="25" w:after="0"/>
        <w:ind w:left="0"/>
        <w:jc w:val="both"/>
        <w:textAlignment w:val="auto"/>
      </w:pPr>
      <w:r>
        <w:rPr>
          <w:rFonts w:ascii="Times New Roman"/>
          <w:b w:val="false"/>
          <w:i w:val="false"/>
          <w:color w:val="000000"/>
          <w:sz w:val="24"/>
          <w:lang w:val="pl-Pl"/>
        </w:rPr>
        <w:t xml:space="preserve">2. W zakresie nieuregulowanym umową stosuje się odpowiednio przepisy ustawy z dnia 23 kwietnia 1964 r. – Kodeks cywilny. </w:t>
      </w:r>
    </w:p>
    <w:p>
      <w:pPr>
        <w:spacing w:before="25" w:after="0"/>
        <w:ind w:left="0"/>
        <w:jc w:val="center"/>
        <w:textAlignment w:val="auto"/>
      </w:pPr>
      <w:r>
        <w:rPr>
          <w:rFonts w:ascii="Times New Roman"/>
          <w:b/>
          <w:i w:val="false"/>
          <w:color w:val="000000"/>
          <w:sz w:val="24"/>
          <w:lang w:val="pl-Pl"/>
        </w:rPr>
        <w:t>§ 18</w:t>
      </w:r>
    </w:p>
    <w:p>
      <w:pPr>
        <w:spacing w:before="25" w:after="0"/>
        <w:ind w:left="0"/>
        <w:jc w:val="both"/>
        <w:textAlignment w:val="auto"/>
      </w:pPr>
      <w:r>
        <w:rPr>
          <w:rFonts w:ascii="Times New Roman"/>
          <w:b w:val="false"/>
          <w:i w:val="false"/>
          <w:color w:val="000000"/>
          <w:sz w:val="24"/>
          <w:lang w:val="pl-Pl"/>
        </w:rPr>
        <w:t xml:space="preserve">Ewentualne spory powstałe w związku z zawarciem i wykonywaniem niniejszej umowy Strony będą się starały rozstrzygać polubownie. W przypadku braku porozumienia spór zostanie poddany pod rozstrzygnięcie sądu powszechnego właściwego ze względu na siedzibę Zleceniodawcy. </w:t>
      </w:r>
    </w:p>
    <w:p>
      <w:pPr>
        <w:spacing w:before="25" w:after="0"/>
        <w:ind w:left="0"/>
        <w:jc w:val="center"/>
        <w:textAlignment w:val="auto"/>
      </w:pPr>
      <w:r>
        <w:rPr>
          <w:rFonts w:ascii="Times New Roman"/>
          <w:b/>
          <w:i w:val="false"/>
          <w:color w:val="000000"/>
          <w:sz w:val="24"/>
          <w:lang w:val="pl-Pl"/>
        </w:rPr>
        <w:t>§ 19</w:t>
      </w:r>
    </w:p>
    <w:p>
      <w:pPr>
        <w:spacing w:before="25" w:after="0"/>
        <w:ind w:left="0"/>
        <w:jc w:val="left"/>
        <w:textAlignment w:val="auto"/>
      </w:pPr>
      <w:r>
        <w:rPr>
          <w:rFonts w:ascii="Times New Roman"/>
          <w:b w:val="false"/>
          <w:i w:val="false"/>
          <w:color w:val="000000"/>
          <w:sz w:val="24"/>
          <w:lang w:val="pl-Pl"/>
        </w:rPr>
        <w:t>Niniejsza umowa została sporządzona w … jednobrzmiących egzemplarzach, z tego .....</w:t>
      </w:r>
    </w:p>
    <w:p>
      <w:pPr>
        <w:spacing w:before="25" w:after="0"/>
        <w:ind w:left="0"/>
        <w:jc w:val="both"/>
        <w:textAlignment w:val="auto"/>
      </w:pPr>
      <w:r>
        <w:rPr>
          <w:rFonts w:ascii="Times New Roman"/>
          <w:b w:val="false"/>
          <w:i w:val="false"/>
          <w:color w:val="000000"/>
          <w:sz w:val="24"/>
          <w:lang w:val="pl-Pl"/>
        </w:rPr>
        <w:t xml:space="preserve">egzemplarz(y) dla Zleceniobiorcy(-ców) i …… dla Zleceniodawcy. </w:t>
      </w:r>
    </w:p>
    <w:p>
      <w:pPr>
        <w:spacing w:before="25" w:after="0"/>
        <w:ind w:left="0"/>
        <w:jc w:val="left"/>
        <w:textAlignment w:val="auto"/>
      </w:pPr>
      <w:r>
        <w:rPr>
          <w:rFonts w:ascii="Times New Roman"/>
          <w:b w:val="false"/>
          <w:i w:val="false"/>
          <w:color w:val="000000"/>
          <w:sz w:val="24"/>
          <w:lang w:val="pl-Pl"/>
        </w:rPr>
        <w:t xml:space="preserve">Zleceniobiorca(-cy): Zleceniodawca: </w:t>
      </w:r>
    </w:p>
    <w:p>
      <w:pPr>
        <w:spacing w:before="25" w:after="0"/>
        <w:ind w:left="0"/>
        <w:jc w:val="left"/>
        <w:textAlignment w:val="auto"/>
      </w:pPr>
      <w:r>
        <w:rPr>
          <w:rFonts w:ascii="Times New Roman"/>
          <w:b w:val="false"/>
          <w:i w:val="false"/>
          <w:color w:val="000000"/>
          <w:sz w:val="24"/>
          <w:lang w:val="pl-Pl"/>
        </w:rPr>
        <w:t xml:space="preserve">.................................................... ........................................... </w:t>
      </w:r>
    </w:p>
    <w:p>
      <w:pPr>
        <w:spacing w:before="25" w:after="0"/>
        <w:ind w:left="0"/>
        <w:jc w:val="left"/>
        <w:textAlignment w:val="auto"/>
      </w:pPr>
      <w:r>
        <w:rPr>
          <w:rFonts w:ascii="Times New Roman"/>
          <w:b w:val="false"/>
          <w:i w:val="false"/>
          <w:color w:val="000000"/>
          <w:sz w:val="24"/>
          <w:lang w:val="pl-Pl"/>
        </w:rPr>
        <w:t xml:space="preserve">ZAŁĄCZNIKI: </w:t>
      </w:r>
    </w:p>
    <w:p>
      <w:pPr>
        <w:spacing w:before="25" w:after="0"/>
        <w:ind w:left="0"/>
        <w:jc w:val="both"/>
        <w:textAlignment w:val="auto"/>
      </w:pPr>
      <w:r>
        <w:rPr>
          <w:rFonts w:ascii="Times New Roman"/>
          <w:b w:val="false"/>
          <w:i w:val="false"/>
          <w:color w:val="000000"/>
          <w:sz w:val="24"/>
          <w:lang w:val="pl-Pl"/>
        </w:rPr>
        <w:t xml:space="preserve">1. Oferta realizacji zadania publicznego. </w:t>
      </w:r>
    </w:p>
    <w:p>
      <w:pPr>
        <w:spacing w:before="25" w:after="0"/>
        <w:ind w:left="0"/>
        <w:jc w:val="both"/>
        <w:textAlignment w:val="auto"/>
      </w:pPr>
      <w:r>
        <w:rPr>
          <w:rFonts w:ascii="Times New Roman"/>
          <w:b w:val="false"/>
          <w:i w:val="false"/>
          <w:color w:val="000000"/>
          <w:sz w:val="24"/>
          <w:lang w:val="pl-Pl"/>
        </w:rPr>
        <w:t xml:space="preserve">2. Kopia aktualnego wyciągu z właściwego rejestru lub ewidencji* / pobrany samodzielnie wydruk komputerowy aktualnych informacji o podmiocie wpisanym do Krajowego Rejestru Sądowego*. </w:t>
      </w:r>
    </w:p>
    <w:p>
      <w:pPr>
        <w:spacing w:before="25" w:after="0"/>
        <w:ind w:left="0"/>
        <w:jc w:val="both"/>
        <w:textAlignment w:val="auto"/>
      </w:pPr>
      <w:r>
        <w:rPr>
          <w:rFonts w:ascii="Times New Roman"/>
          <w:b w:val="false"/>
          <w:i w:val="false"/>
          <w:color w:val="000000"/>
          <w:sz w:val="24"/>
          <w:lang w:val="pl-Pl"/>
        </w:rPr>
        <w:t xml:space="preserve">3. Zaktualizowany harmonogram działań. </w:t>
      </w:r>
    </w:p>
    <w:p>
      <w:pPr>
        <w:spacing w:before="25" w:after="0"/>
        <w:ind w:left="0"/>
        <w:jc w:val="both"/>
        <w:textAlignment w:val="auto"/>
      </w:pPr>
      <w:r>
        <w:rPr>
          <w:rFonts w:ascii="Times New Roman"/>
          <w:b w:val="false"/>
          <w:i w:val="false"/>
          <w:color w:val="000000"/>
          <w:sz w:val="24"/>
          <w:lang w:val="pl-Pl"/>
        </w:rPr>
        <w:t xml:space="preserve">4. Zaktualizowana kalkulacja przewidywanych kosztów realizacji zadania. </w:t>
      </w:r>
    </w:p>
    <w:p>
      <w:pPr>
        <w:spacing w:before="25" w:after="0"/>
        <w:ind w:left="0"/>
        <w:jc w:val="both"/>
        <w:textAlignment w:val="auto"/>
      </w:pPr>
      <w:r>
        <w:rPr>
          <w:rFonts w:ascii="Times New Roman"/>
          <w:b w:val="false"/>
          <w:i w:val="false"/>
          <w:color w:val="000000"/>
          <w:sz w:val="24"/>
          <w:lang w:val="pl-Pl"/>
        </w:rPr>
        <w:t>5 Zaktualizowana szacunkowa kalkulacja kosztów realizacji zadania</w:t>
      </w:r>
      <w:r>
        <w:rPr>
          <w:rFonts w:ascii="Times New Roman"/>
          <w:b w:val="false"/>
          <w:i w:val="false"/>
          <w:color w:val="000000"/>
          <w:sz w:val="24"/>
          <w:vertAlign w:val="superscript"/>
          <w:lang w:val="pl-Pl"/>
        </w:rPr>
        <w:t>20)</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 xml:space="preserve">6. Zaktualizowany opis poszczególnych działań. </w:t>
      </w:r>
    </w:p>
    <w:p>
      <w:pPr>
        <w:spacing w:before="25" w:after="0"/>
        <w:ind w:left="0"/>
        <w:jc w:val="left"/>
        <w:textAlignment w:val="auto"/>
      </w:pPr>
      <w:r>
        <w:rPr>
          <w:rFonts w:ascii="Times New Roman"/>
          <w:b w:val="false"/>
          <w:i w:val="false"/>
          <w:color w:val="000000"/>
          <w:sz w:val="24"/>
          <w:lang w:val="pl-Pl"/>
        </w:rPr>
        <w:t xml:space="preserve">POUCZENIE </w:t>
      </w:r>
    </w:p>
    <w:p>
      <w:pPr>
        <w:spacing w:before="25" w:after="0"/>
        <w:ind w:left="0"/>
        <w:jc w:val="both"/>
        <w:textAlignment w:val="auto"/>
      </w:pPr>
      <w:r>
        <w:rPr>
          <w:rFonts w:ascii="Times New Roman"/>
          <w:b w:val="false"/>
          <w:i w:val="false"/>
          <w:color w:val="000000"/>
          <w:sz w:val="24"/>
          <w:lang w:val="pl-Pl"/>
        </w:rPr>
        <w:t>Zaznaczenie "*", np.: "rejestrze* / ewidencji*", oznacza, że należy skreślić niewłaściwą odpowiedź i pozostawić prawidłową. Przykład: "rejestrze* /</w:t>
      </w:r>
      <w:r>
        <w:rPr>
          <w:rFonts w:ascii="Times New Roman"/>
          <w:b w:val="false"/>
          <w:i w:val="false"/>
          <w:color w:val="000000"/>
          <w:sz w:val="24"/>
          <w:lang w:val="pl-Pl"/>
        </w:rPr>
        <w:t xml:space="preserve"> ewidencji </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 xml:space="preserve">Konstruując umowę na podstawie niniejszego wzoru, należy stosować się do wskazań zawartych w przypisach odnoszących się do poszczególnych postanowień. </w:t>
      </w:r>
    </w:p>
    <w:p>
      <w:pPr>
        <w:spacing w:before="25" w:after="0"/>
        <w:ind w:left="0"/>
        <w:jc w:val="both"/>
        <w:textAlignment w:val="auto"/>
      </w:pPr>
      <w:r>
        <w:rPr>
          <w:rFonts w:ascii="Times New Roman"/>
          <w:b w:val="false"/>
          <w:i w:val="false"/>
          <w:color w:val="000000"/>
          <w:sz w:val="24"/>
          <w:lang w:val="pl-Pl"/>
        </w:rPr>
        <w:t>Umowa ma charakter ramowy. Oznacza to, że można ją zmieniać, w tym uzupełniać, o ile te zmiany nie wpływają na zmianę znaczenia istotnych postanowień umowy.</w:t>
      </w:r>
    </w:p>
    <w:p>
      <w:pPr>
        <w:spacing w:before="25" w:after="0"/>
        <w:ind w:left="0"/>
        <w:jc w:val="both"/>
        <w:textAlignment w:val="auto"/>
      </w:pPr>
      <w:r>
        <w:rPr>
          <w:rFonts w:ascii="Times New Roman"/>
          <w:b w:val="false"/>
          <w:i w:val="false"/>
          <w:color w:val="000000"/>
          <w:sz w:val="24"/>
          <w:lang w:val="pl-Pl"/>
        </w:rPr>
        <w:t>_______________________________</w:t>
      </w:r>
    </w:p>
    <w:p>
      <w:pPr>
        <w:spacing w:before="25" w:after="0"/>
        <w:ind w:left="0"/>
        <w:jc w:val="left"/>
        <w:textAlignment w:val="auto"/>
      </w:pPr>
      <w:r>
        <w:rPr>
          <w:rFonts w:ascii="Times New Roman"/>
          <w:b w:val="false"/>
          <w:i w:val="false"/>
          <w:color w:val="000000"/>
          <w:sz w:val="24"/>
          <w:lang w:val="pl-Pl"/>
        </w:rPr>
        <w:t>20) Dotyczy jedynie zadania realizowanego w trybie art. 19a ustawy (tzw. małych dotacji).</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4 </w:t>
      </w:r>
    </w:p>
    <w:p>
      <w:pPr>
        <w:spacing w:after="0"/>
        <w:ind w:left="0"/>
        <w:jc w:val="center"/>
        <w:textAlignment w:val="auto"/>
      </w:pPr>
      <w:r>
        <w:rPr>
          <w:rFonts w:ascii="Times New Roman"/>
          <w:b w:val="false"/>
          <w:i w:val="false"/>
          <w:color w:val="000000"/>
          <w:sz w:val="24"/>
          <w:lang w:val="pl-Pl"/>
        </w:rPr>
        <w:t>UMOWA O REALIZACJĘ ZADANIA PUBLICZNEGO*/</w:t>
      </w:r>
    </w:p>
    <w:p>
      <w:pPr>
        <w:spacing w:before="25" w:after="0"/>
        <w:ind w:left="0"/>
        <w:jc w:val="center"/>
        <w:textAlignment w:val="auto"/>
      </w:pPr>
      <w:r>
        <w:rPr>
          <w:rFonts w:ascii="Times New Roman"/>
          <w:b w:val="false"/>
          <w:i w:val="false"/>
          <w:color w:val="000000"/>
          <w:sz w:val="24"/>
          <w:lang w:val="pl-Pl"/>
        </w:rPr>
        <w:t>UMOWA O REALIZACJĘ ZADANIA PUBLICZNEGO NA PODSTAWIE OFERTY</w:t>
      </w:r>
    </w:p>
    <w:p>
      <w:pPr>
        <w:spacing w:before="25" w:after="0"/>
        <w:ind w:left="0"/>
        <w:jc w:val="center"/>
        <w:textAlignment w:val="auto"/>
      </w:pPr>
      <w:r>
        <w:rPr>
          <w:rFonts w:ascii="Times New Roman"/>
          <w:b w:val="false"/>
          <w:i w:val="false"/>
          <w:color w:val="000000"/>
          <w:sz w:val="24"/>
          <w:lang w:val="pl-Pl"/>
        </w:rPr>
        <w:t>WSPÓLNEJ*,</w:t>
      </w:r>
    </w:p>
    <w:p>
      <w:pPr>
        <w:spacing w:before="25" w:after="0"/>
        <w:ind w:left="0"/>
        <w:jc w:val="center"/>
        <w:textAlignment w:val="auto"/>
      </w:pPr>
      <w:r>
        <w:rPr>
          <w:rFonts w:ascii="Times New Roman"/>
          <w:b w:val="false"/>
          <w:i w:val="false"/>
          <w:color w:val="000000"/>
          <w:sz w:val="24"/>
          <w:lang w:val="pl-Pl"/>
        </w:rPr>
        <w:t>O KTÓREJ MOWA W ART. 16 UST. 1A* / *6 USTAWY Z DNIA 24 KWIETNIA</w:t>
      </w:r>
    </w:p>
    <w:p>
      <w:pPr>
        <w:spacing w:before="25" w:after="0"/>
        <w:ind w:left="0"/>
        <w:jc w:val="center"/>
        <w:textAlignment w:val="auto"/>
      </w:pPr>
      <w:r>
        <w:rPr>
          <w:rFonts w:ascii="Times New Roman"/>
          <w:b w:val="false"/>
          <w:i w:val="false"/>
          <w:color w:val="000000"/>
          <w:sz w:val="24"/>
          <w:lang w:val="pl-Pl"/>
        </w:rPr>
        <w:t>2003 R. O DZIAŁALNOŚCI POŻYTKU PUBLICZNEGO I O WOLONTARIACIE (DZ. U.</w:t>
      </w:r>
    </w:p>
    <w:p>
      <w:pPr>
        <w:spacing w:before="25" w:after="0"/>
        <w:ind w:left="0"/>
        <w:jc w:val="center"/>
        <w:textAlignment w:val="auto"/>
      </w:pPr>
      <w:r>
        <w:rPr>
          <w:rFonts w:ascii="Times New Roman"/>
          <w:b w:val="false"/>
          <w:i w:val="false"/>
          <w:color w:val="000000"/>
          <w:sz w:val="24"/>
          <w:lang w:val="pl-Pl"/>
        </w:rPr>
        <w:t>Z 2018 R. POZ. 450, Z PÓŹN. ZM.)</w:t>
      </w:r>
    </w:p>
    <w:p>
      <w:pPr>
        <w:spacing w:before="25" w:after="0"/>
        <w:ind w:left="0"/>
        <w:jc w:val="center"/>
        <w:textAlignment w:val="auto"/>
      </w:pPr>
      <w:r>
        <w:rPr>
          <w:rFonts w:ascii="Times New Roman"/>
          <w:b w:val="false"/>
          <w:i w:val="false"/>
          <w:color w:val="000000"/>
          <w:sz w:val="24"/>
          <w:lang w:val="pl-Pl"/>
        </w:rPr>
        <w:t>nr ……………….</w:t>
      </w:r>
    </w:p>
    <w:p>
      <w:pPr>
        <w:spacing w:before="25" w:after="0"/>
        <w:ind w:left="0"/>
        <w:jc w:val="both"/>
        <w:textAlignment w:val="auto"/>
      </w:pPr>
      <w:r>
        <w:rPr>
          <w:rFonts w:ascii="Times New Roman"/>
          <w:b w:val="false"/>
          <w:i w:val="false"/>
          <w:color w:val="000000"/>
          <w:sz w:val="24"/>
          <w:lang w:val="pl-Pl"/>
        </w:rPr>
        <w:t xml:space="preserve">pod tytułem: </w:t>
      </w:r>
    </w:p>
    <w:p>
      <w:pPr>
        <w:spacing w:before="25" w:after="0"/>
        <w:ind w:left="0"/>
        <w:jc w:val="both"/>
        <w:textAlignment w:val="auto"/>
      </w:pP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 xml:space="preserve">zawarta w dniu …………….......……………………………... w ……………….............................., </w:t>
      </w:r>
    </w:p>
    <w:p>
      <w:pPr>
        <w:spacing w:before="25" w:after="0"/>
        <w:ind w:left="0"/>
        <w:jc w:val="both"/>
        <w:textAlignment w:val="auto"/>
      </w:pPr>
      <w:r>
        <w:rPr>
          <w:rFonts w:ascii="Times New Roman"/>
          <w:b w:val="false"/>
          <w:i w:val="false"/>
          <w:color w:val="000000"/>
          <w:sz w:val="24"/>
          <w:lang w:val="pl-Pl"/>
        </w:rPr>
        <w:t>między:</w:t>
      </w:r>
    </w:p>
    <w:p>
      <w:pPr>
        <w:spacing w:before="25" w:after="0"/>
        <w:ind w:left="0"/>
        <w:jc w:val="both"/>
        <w:textAlignment w:val="auto"/>
      </w:pP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z siedzibą w ….............…………………………………………….., zwanym dalej "Zleceniodawcą",</w:t>
      </w:r>
    </w:p>
    <w:p>
      <w:pPr>
        <w:spacing w:before="25" w:after="0"/>
        <w:ind w:left="0"/>
        <w:jc w:val="both"/>
        <w:textAlignment w:val="auto"/>
      </w:pPr>
      <w:r>
        <w:rPr>
          <w:rFonts w:ascii="Times New Roman"/>
          <w:b w:val="false"/>
          <w:i w:val="false"/>
          <w:color w:val="000000"/>
          <w:sz w:val="24"/>
          <w:lang w:val="pl-Pl"/>
        </w:rPr>
        <w:t xml:space="preserve">reprezentowanym przez: ………………………………………………………………...........………., </w:t>
      </w:r>
    </w:p>
    <w:p>
      <w:pPr>
        <w:spacing w:before="25" w:after="0"/>
        <w:ind w:left="0"/>
        <w:jc w:val="both"/>
        <w:textAlignment w:val="auto"/>
      </w:pPr>
      <w:r>
        <w:rPr>
          <w:rFonts w:ascii="Times New Roman"/>
          <w:b w:val="false"/>
          <w:i w:val="false"/>
          <w:color w:val="000000"/>
          <w:sz w:val="24"/>
          <w:lang w:val="pl-Pl"/>
        </w:rPr>
        <w:t>a</w:t>
      </w:r>
    </w:p>
    <w:p>
      <w:pPr>
        <w:spacing w:before="25" w:after="0"/>
        <w:ind w:left="0"/>
        <w:jc w:val="both"/>
        <w:textAlignment w:val="auto"/>
      </w:pP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 xml:space="preserve">z siedzibą w ……..........……………...................................................... wpisaną(-nym) do Krajowego Rejestru Sądowego * / innego rejestru* / ewidencji* pod numerem ………………… zwaną(-nym) dalej "Operatorem projektu", reprezentowaną(-nym) przez: </w:t>
      </w:r>
    </w:p>
    <w:p>
      <w:pPr>
        <w:spacing w:before="25" w:after="0"/>
        <w:ind w:left="0"/>
        <w:jc w:val="both"/>
        <w:textAlignment w:val="auto"/>
      </w:pPr>
      <w:r>
        <w:rPr>
          <w:rFonts w:ascii="Times New Roman"/>
          <w:b w:val="false"/>
          <w:i w:val="false"/>
          <w:color w:val="000000"/>
          <w:sz w:val="24"/>
          <w:lang w:val="pl-Pl"/>
        </w:rPr>
        <w:t>1. ………………………………………………………………………………………………...............</w:t>
      </w:r>
    </w:p>
    <w:p>
      <w:pPr>
        <w:spacing w:before="25" w:after="0"/>
        <w:ind w:left="0"/>
        <w:jc w:val="center"/>
        <w:textAlignment w:val="auto"/>
      </w:pPr>
      <w:r>
        <w:rPr>
          <w:rFonts w:ascii="Times New Roman"/>
          <w:b w:val="false"/>
          <w:i w:val="false"/>
          <w:color w:val="000000"/>
          <w:sz w:val="24"/>
          <w:lang w:val="pl-Pl"/>
        </w:rPr>
        <w:t>(imię i nazwisko oraz numer PESEL)</w:t>
      </w:r>
    </w:p>
    <w:p>
      <w:pPr>
        <w:spacing w:before="25" w:after="0"/>
        <w:ind w:left="0"/>
        <w:jc w:val="both"/>
        <w:textAlignment w:val="auto"/>
      </w:pPr>
      <w:r>
        <w:rPr>
          <w:rFonts w:ascii="Times New Roman"/>
          <w:b w:val="false"/>
          <w:i w:val="false"/>
          <w:color w:val="000000"/>
          <w:sz w:val="24"/>
          <w:lang w:val="pl-Pl"/>
        </w:rPr>
        <w:t>2. ………………………………………………………………………………………………...............</w:t>
      </w:r>
    </w:p>
    <w:p>
      <w:pPr>
        <w:spacing w:before="25" w:after="0"/>
        <w:ind w:left="0"/>
        <w:jc w:val="center"/>
        <w:textAlignment w:val="auto"/>
      </w:pPr>
      <w:r>
        <w:rPr>
          <w:rFonts w:ascii="Times New Roman"/>
          <w:b w:val="false"/>
          <w:i w:val="false"/>
          <w:color w:val="000000"/>
          <w:sz w:val="24"/>
          <w:lang w:val="pl-Pl"/>
        </w:rPr>
        <w:t>(imię i nazwisko oraz numer PESEL)</w:t>
      </w:r>
    </w:p>
    <w:p>
      <w:pPr>
        <w:spacing w:before="25" w:after="0"/>
        <w:ind w:left="0"/>
        <w:jc w:val="both"/>
        <w:textAlignment w:val="auto"/>
      </w:pPr>
      <w:r>
        <w:rPr>
          <w:rFonts w:ascii="Times New Roman"/>
          <w:b w:val="false"/>
          <w:i w:val="false"/>
          <w:color w:val="000000"/>
          <w:sz w:val="24"/>
          <w:lang w:val="pl-Pl"/>
        </w:rPr>
        <w:t xml:space="preserve">3. ……………………………………………………………………………………………............…... </w:t>
      </w:r>
    </w:p>
    <w:p>
      <w:pPr>
        <w:spacing w:before="25" w:after="0"/>
        <w:ind w:left="0"/>
        <w:jc w:val="center"/>
        <w:textAlignment w:val="auto"/>
      </w:pPr>
      <w:r>
        <w:rPr>
          <w:rFonts w:ascii="Times New Roman"/>
          <w:b w:val="false"/>
          <w:i w:val="false"/>
          <w:color w:val="000000"/>
          <w:sz w:val="24"/>
          <w:lang w:val="pl-Pl"/>
        </w:rPr>
        <w:t>(imię i nazwisko oraz numer PESEL)</w:t>
      </w:r>
    </w:p>
    <w:p>
      <w:pPr>
        <w:spacing w:before="25" w:after="0"/>
        <w:ind w:left="0"/>
        <w:jc w:val="both"/>
        <w:textAlignment w:val="auto"/>
      </w:pPr>
      <w:r>
        <w:rPr>
          <w:rFonts w:ascii="Times New Roman"/>
          <w:b w:val="false"/>
          <w:i w:val="false"/>
          <w:color w:val="000000"/>
          <w:sz w:val="24"/>
          <w:lang w:val="pl-Pl"/>
        </w:rPr>
        <w:t>zgodnie z wyciągiem z właściwego rejestru* / ewidencji* / pełnomocnictwem*, załączonym(i) do niniejszej umowy, zwanym(i) dalej "Operatorem(-ami) projektu".</w:t>
      </w:r>
    </w:p>
    <w:p>
      <w:pPr>
        <w:spacing w:before="25" w:after="0"/>
        <w:ind w:left="0"/>
        <w:jc w:val="center"/>
        <w:textAlignment w:val="auto"/>
      </w:pPr>
      <w:r>
        <w:rPr>
          <w:rFonts w:ascii="Times New Roman"/>
          <w:b/>
          <w:i w:val="false"/>
          <w:color w:val="000000"/>
          <w:sz w:val="24"/>
          <w:lang w:val="pl-Pl"/>
        </w:rPr>
        <w:t>§ 1</w:t>
      </w:r>
    </w:p>
    <w:p>
      <w:pPr>
        <w:spacing w:before="25" w:after="0"/>
        <w:ind w:left="0"/>
        <w:jc w:val="center"/>
        <w:textAlignment w:val="auto"/>
      </w:pPr>
      <w:r>
        <w:rPr>
          <w:rFonts w:ascii="Times New Roman"/>
          <w:b/>
          <w:i w:val="false"/>
          <w:color w:val="000000"/>
          <w:sz w:val="24"/>
          <w:lang w:val="pl-Pl"/>
        </w:rPr>
        <w:t>Przedmiot umowy</w:t>
      </w:r>
    </w:p>
    <w:p>
      <w:pPr>
        <w:spacing w:before="25" w:after="0"/>
        <w:ind w:left="0"/>
        <w:jc w:val="both"/>
        <w:textAlignment w:val="auto"/>
      </w:pPr>
      <w:r>
        <w:rPr>
          <w:rFonts w:ascii="Times New Roman"/>
          <w:b w:val="false"/>
          <w:i w:val="false"/>
          <w:color w:val="000000"/>
          <w:sz w:val="24"/>
          <w:lang w:val="pl-Pl"/>
        </w:rPr>
        <w:t>1. Zleceniodawca zleca Operatorowi(-rom) projektu, zgodnie z przepisami ustawy z dnia 24 kwietnia 2003 r. o działalności pożytku publicznego i o wolontariacie, zwanej dalej "ustawą", realizację zadania publicznego pod tytułem:</w:t>
      </w:r>
    </w:p>
    <w:p>
      <w:pPr>
        <w:spacing w:before="25" w:after="0"/>
        <w:ind w:left="0"/>
        <w:jc w:val="both"/>
        <w:textAlignment w:val="auto"/>
      </w:pP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 xml:space="preserve">określonego szczegółowo w ofercie złożonej przez Operatora(-rów) projektu w dniu ............................., zwanego dalej "zadaniem publicznym", a Operator(-rzy) projektu zobowiązuje(-ją) się wykonać zadanie publiczne w zakresie określonym i na warunkach określonych w niniejszej umowie. </w:t>
      </w:r>
    </w:p>
    <w:p>
      <w:pPr>
        <w:spacing w:before="25" w:after="0"/>
        <w:ind w:left="0"/>
        <w:jc w:val="both"/>
        <w:textAlignment w:val="auto"/>
      </w:pPr>
      <w:r>
        <w:rPr>
          <w:rFonts w:ascii="Times New Roman"/>
          <w:b w:val="false"/>
          <w:i w:val="false"/>
          <w:color w:val="000000"/>
          <w:sz w:val="24"/>
          <w:lang w:val="pl-Pl"/>
        </w:rPr>
        <w:t xml:space="preserve">2. Zleceniodawca przyznaje Operatorowi(-rom) projektu środki finansowe, o których mowa w § 3, w formie dotacji, której celem jest realizacja zadania publicznego w sposób zgodny z postanowieniami tej umowy. </w:t>
      </w:r>
    </w:p>
    <w:p>
      <w:pPr>
        <w:spacing w:before="25" w:after="0"/>
        <w:ind w:left="0"/>
        <w:jc w:val="both"/>
        <w:textAlignment w:val="auto"/>
      </w:pPr>
      <w:r>
        <w:rPr>
          <w:rFonts w:ascii="Times New Roman"/>
          <w:b w:val="false"/>
          <w:i w:val="false"/>
          <w:color w:val="000000"/>
          <w:sz w:val="24"/>
          <w:lang w:val="pl-Pl"/>
        </w:rPr>
        <w:t xml:space="preserve">3. Niniejsza umowa jest umową o powierzenie realizacji zadania publicznego* / o wsparcie realizacji zadania publicznego </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 rozumieniu art. 16 ust. 1 ustawy. </w:t>
      </w:r>
    </w:p>
    <w:p>
      <w:pPr>
        <w:spacing w:before="25" w:after="0"/>
        <w:ind w:left="0"/>
        <w:jc w:val="both"/>
        <w:textAlignment w:val="auto"/>
      </w:pPr>
      <w:r>
        <w:rPr>
          <w:rFonts w:ascii="Times New Roman"/>
          <w:b w:val="false"/>
          <w:i w:val="false"/>
          <w:color w:val="000000"/>
          <w:sz w:val="24"/>
          <w:lang w:val="pl-Pl"/>
        </w:rPr>
        <w:t xml:space="preserve">4. Wykonanie umowy nastąpi z dniem zaakceptowania przez Zleceniodawcę sprawozdania końcowego, o którym mowa w § 9 ust. 5. </w:t>
      </w:r>
    </w:p>
    <w:p>
      <w:pPr>
        <w:spacing w:before="25" w:after="0"/>
        <w:ind w:left="0"/>
        <w:jc w:val="both"/>
        <w:textAlignment w:val="auto"/>
      </w:pPr>
      <w:r>
        <w:rPr>
          <w:rFonts w:ascii="Times New Roman"/>
          <w:b w:val="false"/>
          <w:i w:val="false"/>
          <w:color w:val="000000"/>
          <w:sz w:val="24"/>
          <w:lang w:val="pl-Pl"/>
        </w:rPr>
        <w:t>5. Oferta oraz aktualizacje opisu poszczególnych działań* / harmonogramu* / kalkulacji przewidywanych kosztów*, stanowiące załączniki do niniejszej umowy, są integralną częścią umowy w ustalonym brzmieniu końcowym.</w:t>
      </w:r>
    </w:p>
    <w:p>
      <w:pPr>
        <w:spacing w:before="25" w:after="0"/>
        <w:ind w:left="0"/>
        <w:jc w:val="both"/>
        <w:textAlignment w:val="auto"/>
      </w:pPr>
      <w:r>
        <w:rPr>
          <w:rFonts w:ascii="Times New Roman"/>
          <w:b w:val="false"/>
          <w:i w:val="false"/>
          <w:color w:val="000000"/>
          <w:sz w:val="24"/>
          <w:lang w:val="pl-Pl"/>
        </w:rPr>
        <w:t xml:space="preserve">6. Osobą do kontaktów roboczych jest: </w:t>
      </w:r>
    </w:p>
    <w:p>
      <w:pPr>
        <w:spacing w:before="25" w:after="0"/>
        <w:ind w:left="0"/>
        <w:jc w:val="both"/>
        <w:textAlignment w:val="auto"/>
      </w:pPr>
      <w:r>
        <w:rPr>
          <w:rFonts w:ascii="Times New Roman"/>
          <w:b w:val="false"/>
          <w:i w:val="false"/>
          <w:color w:val="000000"/>
          <w:sz w:val="24"/>
          <w:lang w:val="pl-Pl"/>
        </w:rPr>
        <w:t xml:space="preserve">1) ze strony Zleceniodawcy: ………………………........……………………………...…………, </w:t>
      </w:r>
    </w:p>
    <w:p>
      <w:pPr>
        <w:spacing w:before="25" w:after="0"/>
        <w:ind w:left="0"/>
        <w:jc w:val="both"/>
        <w:textAlignment w:val="auto"/>
      </w:pPr>
      <w:r>
        <w:rPr>
          <w:rFonts w:ascii="Times New Roman"/>
          <w:b w:val="false"/>
          <w:i w:val="false"/>
          <w:color w:val="000000"/>
          <w:sz w:val="24"/>
          <w:lang w:val="pl-Pl"/>
        </w:rPr>
        <w:t xml:space="preserve">tel. …........…………………, adres poczty elektronicznej……..............…….…………….....; </w:t>
      </w:r>
    </w:p>
    <w:p>
      <w:pPr>
        <w:spacing w:before="25" w:after="0"/>
        <w:ind w:left="0"/>
        <w:jc w:val="both"/>
        <w:textAlignment w:val="auto"/>
      </w:pPr>
      <w:r>
        <w:rPr>
          <w:rFonts w:ascii="Times New Roman"/>
          <w:b w:val="false"/>
          <w:i w:val="false"/>
          <w:color w:val="000000"/>
          <w:sz w:val="24"/>
          <w:lang w:val="pl-Pl"/>
        </w:rPr>
        <w:t xml:space="preserve">2) ze strony Operatora(-rów) projektu: ….........……………….……………..…………………..., </w:t>
      </w:r>
    </w:p>
    <w:p>
      <w:pPr>
        <w:spacing w:before="25" w:after="0"/>
        <w:ind w:left="0"/>
        <w:jc w:val="both"/>
        <w:textAlignment w:val="auto"/>
      </w:pPr>
      <w:r>
        <w:rPr>
          <w:rFonts w:ascii="Times New Roman"/>
          <w:b w:val="false"/>
          <w:i w:val="false"/>
          <w:color w:val="000000"/>
          <w:sz w:val="24"/>
          <w:lang w:val="pl-Pl"/>
        </w:rPr>
        <w:t xml:space="preserve">tel. ………………………........…, adres poczty elektronicznej ……………………..…......... . </w:t>
      </w:r>
    </w:p>
    <w:p>
      <w:pPr>
        <w:spacing w:before="25" w:after="0"/>
        <w:ind w:left="0"/>
        <w:jc w:val="center"/>
        <w:textAlignment w:val="auto"/>
      </w:pPr>
      <w:r>
        <w:rPr>
          <w:rFonts w:ascii="Times New Roman"/>
          <w:b/>
          <w:i w:val="false"/>
          <w:color w:val="000000"/>
          <w:sz w:val="24"/>
          <w:lang w:val="pl-Pl"/>
        </w:rPr>
        <w:t>§ 2</w:t>
      </w:r>
    </w:p>
    <w:p>
      <w:pPr>
        <w:spacing w:before="25" w:after="0"/>
        <w:ind w:left="0"/>
        <w:jc w:val="center"/>
        <w:textAlignment w:val="auto"/>
      </w:pPr>
      <w:r>
        <w:rPr>
          <w:rFonts w:ascii="Times New Roman"/>
          <w:b/>
          <w:i w:val="false"/>
          <w:color w:val="000000"/>
          <w:sz w:val="24"/>
          <w:lang w:val="pl-Pl"/>
        </w:rPr>
        <w:t>Sposób wykonania zadania publicznego</w:t>
      </w:r>
    </w:p>
    <w:p>
      <w:pPr>
        <w:spacing w:before="25" w:after="0"/>
        <w:ind w:left="0"/>
        <w:jc w:val="both"/>
        <w:textAlignment w:val="auto"/>
      </w:pPr>
      <w:r>
        <w:rPr>
          <w:rFonts w:ascii="Times New Roman"/>
          <w:b w:val="false"/>
          <w:i w:val="false"/>
          <w:color w:val="000000"/>
          <w:sz w:val="24"/>
          <w:lang w:val="pl-Pl"/>
        </w:rPr>
        <w:t xml:space="preserve">1. Termin realizacji zadania publicznego ustala się: </w:t>
      </w:r>
    </w:p>
    <w:p>
      <w:pPr>
        <w:spacing w:before="25" w:after="0"/>
        <w:ind w:left="0"/>
        <w:jc w:val="both"/>
        <w:textAlignment w:val="auto"/>
      </w:pPr>
      <w:r>
        <w:rPr>
          <w:rFonts w:ascii="Times New Roman"/>
          <w:b w:val="false"/>
          <w:i w:val="false"/>
          <w:color w:val="000000"/>
          <w:sz w:val="24"/>
          <w:lang w:val="pl-Pl"/>
        </w:rPr>
        <w:t xml:space="preserve">od dnia ............................ r. </w:t>
      </w:r>
    </w:p>
    <w:p>
      <w:pPr>
        <w:spacing w:before="25" w:after="0"/>
        <w:ind w:left="0"/>
        <w:jc w:val="both"/>
        <w:textAlignment w:val="auto"/>
      </w:pPr>
      <w:r>
        <w:rPr>
          <w:rFonts w:ascii="Times New Roman"/>
          <w:b w:val="false"/>
          <w:i w:val="false"/>
          <w:color w:val="000000"/>
          <w:sz w:val="24"/>
          <w:lang w:val="pl-Pl"/>
        </w:rPr>
        <w:t xml:space="preserve">do dnia ............................ r. </w:t>
      </w:r>
    </w:p>
    <w:p>
      <w:pPr>
        <w:spacing w:before="25" w:after="0"/>
        <w:ind w:left="0"/>
        <w:jc w:val="both"/>
        <w:textAlignment w:val="auto"/>
      </w:pPr>
      <w:r>
        <w:rPr>
          <w:rFonts w:ascii="Times New Roman"/>
          <w:b w:val="false"/>
          <w:i w:val="false"/>
          <w:color w:val="000000"/>
          <w:sz w:val="24"/>
          <w:lang w:val="pl-Pl"/>
        </w:rPr>
        <w:t xml:space="preserve">2. Termin poniesienia wydatków ustala się: </w:t>
      </w:r>
    </w:p>
    <w:p>
      <w:pPr>
        <w:spacing w:before="25" w:after="0"/>
        <w:ind w:left="0"/>
        <w:jc w:val="both"/>
        <w:textAlignment w:val="auto"/>
      </w:pPr>
      <w:r>
        <w:rPr>
          <w:rFonts w:ascii="Times New Roman"/>
          <w:b w:val="false"/>
          <w:i w:val="false"/>
          <w:color w:val="000000"/>
          <w:sz w:val="24"/>
          <w:lang w:val="pl-Pl"/>
        </w:rPr>
        <w:t xml:space="preserve">1) dla środków pochodzących z dotacji: </w:t>
      </w:r>
    </w:p>
    <w:p>
      <w:pPr>
        <w:spacing w:before="25" w:after="0"/>
        <w:ind w:left="0"/>
        <w:jc w:val="both"/>
        <w:textAlignment w:val="auto"/>
      </w:pPr>
      <w:r>
        <w:rPr>
          <w:rFonts w:ascii="Times New Roman"/>
          <w:b w:val="false"/>
          <w:i w:val="false"/>
          <w:color w:val="000000"/>
          <w:sz w:val="24"/>
          <w:lang w:val="pl-Pl"/>
        </w:rPr>
        <w:t xml:space="preserve">od dnia ……………… r. </w:t>
      </w:r>
    </w:p>
    <w:p>
      <w:pPr>
        <w:spacing w:before="25" w:after="0"/>
        <w:ind w:left="0"/>
        <w:jc w:val="both"/>
        <w:textAlignment w:val="auto"/>
      </w:pPr>
      <w:r>
        <w:rPr>
          <w:rFonts w:ascii="Times New Roman"/>
          <w:b w:val="false"/>
          <w:i w:val="false"/>
          <w:color w:val="000000"/>
          <w:sz w:val="24"/>
          <w:lang w:val="pl-Pl"/>
        </w:rPr>
        <w:t xml:space="preserve">do dnia ……………… r.; </w:t>
      </w:r>
    </w:p>
    <w:p>
      <w:pPr>
        <w:spacing w:before="25" w:after="0"/>
        <w:ind w:left="0"/>
        <w:jc w:val="both"/>
        <w:textAlignment w:val="auto"/>
      </w:pPr>
      <w:r>
        <w:rPr>
          <w:rFonts w:ascii="Times New Roman"/>
          <w:b w:val="false"/>
          <w:i w:val="false"/>
          <w:color w:val="000000"/>
          <w:sz w:val="24"/>
          <w:lang w:val="pl-Pl"/>
        </w:rPr>
        <w:t xml:space="preserve">2) dla innych środków finansowych: </w:t>
      </w:r>
    </w:p>
    <w:p>
      <w:pPr>
        <w:spacing w:before="25" w:after="0"/>
        <w:ind w:left="0"/>
        <w:jc w:val="both"/>
        <w:textAlignment w:val="auto"/>
      </w:pPr>
      <w:r>
        <w:rPr>
          <w:rFonts w:ascii="Times New Roman"/>
          <w:b w:val="false"/>
          <w:i w:val="false"/>
          <w:color w:val="000000"/>
          <w:sz w:val="24"/>
          <w:lang w:val="pl-Pl"/>
        </w:rPr>
        <w:t xml:space="preserve">od dnia ……………… r. </w:t>
      </w:r>
    </w:p>
    <w:p>
      <w:pPr>
        <w:spacing w:before="25" w:after="0"/>
        <w:ind w:left="0"/>
        <w:jc w:val="both"/>
        <w:textAlignment w:val="auto"/>
      </w:pPr>
      <w:r>
        <w:rPr>
          <w:rFonts w:ascii="Times New Roman"/>
          <w:b w:val="false"/>
          <w:i w:val="false"/>
          <w:color w:val="000000"/>
          <w:sz w:val="24"/>
          <w:lang w:val="pl-Pl"/>
        </w:rPr>
        <w:t xml:space="preserve">do dnia ……………… r. </w:t>
      </w:r>
    </w:p>
    <w:p>
      <w:pPr>
        <w:spacing w:before="25" w:after="0"/>
        <w:ind w:left="0"/>
        <w:jc w:val="both"/>
        <w:textAlignment w:val="auto"/>
      </w:pPr>
      <w:r>
        <w:rPr>
          <w:rFonts w:ascii="Times New Roman"/>
          <w:b w:val="false"/>
          <w:i w:val="false"/>
          <w:color w:val="000000"/>
          <w:sz w:val="24"/>
          <w:lang w:val="pl-Pl"/>
        </w:rPr>
        <w:t xml:space="preserve">3. Operator(-rzy) projektu zobowiązuje(-ją) się wykonać zadanie publiczne zgodnie z ofertą, z uwzględnieniem aktualizacji opisu poszczególnych działań* / harmonogramu* / kalkulacji przewidywanych kosztów*, w terminie określonym w ust. 1. </w:t>
      </w:r>
    </w:p>
    <w:p>
      <w:pPr>
        <w:spacing w:before="25" w:after="0"/>
        <w:ind w:left="0"/>
        <w:jc w:val="both"/>
        <w:textAlignment w:val="auto"/>
      </w:pPr>
      <w:r>
        <w:rPr>
          <w:rFonts w:ascii="Times New Roman"/>
          <w:b w:val="false"/>
          <w:i w:val="false"/>
          <w:color w:val="000000"/>
          <w:sz w:val="24"/>
          <w:lang w:val="pl-Pl"/>
        </w:rPr>
        <w:t>4. Operator(-rzy) projektu zobowiązuje(-ją) się do wykorzystania środków, o których mowa w § 3, zgodnie z celem, na jaki je uzyskał(-ali), i na warunkach określonych w niniejszej umowie. Dopuszcza się wydatkowanie uzyskanych przychodów, w tym także odsetek bankowych od przekazanych przez Zleceniodawcę środków, na realizację</w:t>
      </w:r>
    </w:p>
    <w:p>
      <w:pPr>
        <w:spacing w:before="25" w:after="0"/>
        <w:ind w:left="0"/>
        <w:jc w:val="both"/>
        <w:textAlignment w:val="auto"/>
      </w:pPr>
      <w:r>
        <w:rPr>
          <w:rFonts w:ascii="Times New Roman"/>
          <w:b w:val="false"/>
          <w:i w:val="false"/>
          <w:color w:val="000000"/>
          <w:sz w:val="24"/>
          <w:lang w:val="pl-Pl"/>
        </w:rPr>
        <w:t>_________________________</w:t>
      </w:r>
    </w:p>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Należy wybrać "powierzenie realizacji zadania publicznego", jeżeli Operator(-rzy) projektu nie zobowiązuje(-ją) się do wykorzystania środków finansowych innych niż dotacja, a "wsparcie realizacji zadania publicznego", jeżeli zobowiązuje(-ją) się do wykorzystania innych środków finansowych. </w:t>
      </w:r>
    </w:p>
    <w:p>
      <w:pPr>
        <w:spacing w:before="25" w:after="0"/>
        <w:ind w:left="0"/>
        <w:jc w:val="both"/>
        <w:textAlignment w:val="auto"/>
      </w:pPr>
      <w:r>
        <w:rPr>
          <w:rFonts w:ascii="Times New Roman"/>
          <w:b w:val="false"/>
          <w:i w:val="false"/>
          <w:color w:val="000000"/>
          <w:sz w:val="24"/>
          <w:lang w:val="pl-Pl"/>
        </w:rPr>
        <w:t>zadania publicznego wyłącznie na zasadach określonych w umowie. Niewykorzystane przychody Operator(-rzy) projektu zwraca(ją) Zleceniodawcy na zasadach określonych w § 10.</w:t>
      </w:r>
    </w:p>
    <w:p>
      <w:pPr>
        <w:spacing w:before="25" w:after="0"/>
        <w:ind w:left="0"/>
        <w:jc w:val="both"/>
        <w:textAlignment w:val="auto"/>
      </w:pPr>
      <w:r>
        <w:rPr>
          <w:rFonts w:ascii="Times New Roman"/>
          <w:b w:val="false"/>
          <w:i w:val="false"/>
          <w:color w:val="000000"/>
          <w:sz w:val="24"/>
          <w:lang w:val="pl-Pl"/>
        </w:rPr>
        <w:t xml:space="preserve">5. Wydatkowanie osiągniętych przychodów, w tym także odsetek bankowych od przekazanych przez Zleceniodawcę środków, z naruszeniem postanowień ust. 4 uznaje się za dotację pobraną w nadmiernej wysokości. </w:t>
      </w:r>
    </w:p>
    <w:p>
      <w:pPr>
        <w:spacing w:before="25" w:after="0"/>
        <w:ind w:left="0"/>
        <w:jc w:val="both"/>
        <w:textAlignment w:val="auto"/>
      </w:pPr>
      <w:r>
        <w:rPr>
          <w:rFonts w:ascii="Times New Roman"/>
          <w:b w:val="false"/>
          <w:i w:val="false"/>
          <w:color w:val="000000"/>
          <w:sz w:val="24"/>
          <w:lang w:val="pl-Pl"/>
        </w:rPr>
        <w:t>6. Operator(-rzy) projektu zobowiązuje(-ją) się do:</w:t>
      </w:r>
    </w:p>
    <w:p>
      <w:pPr>
        <w:spacing w:before="25" w:after="0"/>
        <w:ind w:left="0"/>
        <w:jc w:val="both"/>
        <w:textAlignment w:val="auto"/>
      </w:pPr>
      <w:r>
        <w:rPr>
          <w:rFonts w:ascii="Times New Roman"/>
          <w:b w:val="false"/>
          <w:i w:val="false"/>
          <w:color w:val="000000"/>
          <w:sz w:val="24"/>
          <w:lang w:val="pl-Pl"/>
        </w:rPr>
        <w:t xml:space="preserve">1) podania do publicznej wiadomości, w szczególności poprzez zamieszczenie na własnej stronie internetowej, informacji o naborze na realizatorów projektów; </w:t>
      </w:r>
    </w:p>
    <w:p>
      <w:pPr>
        <w:spacing w:before="25" w:after="0"/>
        <w:ind w:left="0"/>
        <w:jc w:val="both"/>
        <w:textAlignment w:val="auto"/>
      </w:pPr>
      <w:r>
        <w:rPr>
          <w:rFonts w:ascii="Times New Roman"/>
          <w:b w:val="false"/>
          <w:i w:val="false"/>
          <w:color w:val="000000"/>
          <w:sz w:val="24"/>
          <w:lang w:val="pl-Pl"/>
        </w:rPr>
        <w:t xml:space="preserve">2) przeprowadzenia konkursu na realizatorów projektów na zasadach i w trybie określonych w ofercie; </w:t>
      </w:r>
    </w:p>
    <w:p>
      <w:pPr>
        <w:spacing w:before="25" w:after="0"/>
        <w:ind w:left="0"/>
        <w:jc w:val="both"/>
        <w:textAlignment w:val="auto"/>
      </w:pPr>
      <w:r>
        <w:rPr>
          <w:rFonts w:ascii="Times New Roman"/>
          <w:b w:val="false"/>
          <w:i w:val="false"/>
          <w:color w:val="000000"/>
          <w:sz w:val="24"/>
          <w:lang w:val="pl-Pl"/>
        </w:rPr>
        <w:t xml:space="preserve">3) podania do publicznej wiadomości, w szczególności poprzez zamieszczenie na własnej stronie internetowej, informacji o wyborze realizatorów projektów; </w:t>
      </w:r>
    </w:p>
    <w:p>
      <w:pPr>
        <w:spacing w:before="25" w:after="0"/>
        <w:ind w:left="0"/>
        <w:jc w:val="both"/>
        <w:textAlignment w:val="auto"/>
      </w:pPr>
      <w:r>
        <w:rPr>
          <w:rFonts w:ascii="Times New Roman"/>
          <w:b w:val="false"/>
          <w:i w:val="false"/>
          <w:color w:val="000000"/>
          <w:sz w:val="24"/>
          <w:lang w:val="pl-Pl"/>
        </w:rPr>
        <w:t xml:space="preserve">4) przekazania realizatorom projektów środków finansowych w terminie nie dłuższym niż 14 dni, licząc od dnia zawarcia z nimi umowy; </w:t>
      </w:r>
    </w:p>
    <w:p>
      <w:pPr>
        <w:spacing w:before="25" w:after="0"/>
        <w:ind w:left="0"/>
        <w:jc w:val="both"/>
        <w:textAlignment w:val="auto"/>
      </w:pPr>
      <w:r>
        <w:rPr>
          <w:rFonts w:ascii="Times New Roman"/>
          <w:b w:val="false"/>
          <w:i w:val="false"/>
          <w:color w:val="000000"/>
          <w:sz w:val="24"/>
          <w:lang w:val="pl-Pl"/>
        </w:rPr>
        <w:t xml:space="preserve">5) monitorowania i oceny realizacji projektów zleconych do realizacji realizatorom projektów na zasadach określonych w ofercie; </w:t>
      </w:r>
    </w:p>
    <w:p>
      <w:pPr>
        <w:spacing w:before="25" w:after="0"/>
        <w:ind w:left="0"/>
        <w:jc w:val="both"/>
        <w:textAlignment w:val="auto"/>
      </w:pPr>
      <w:r>
        <w:rPr>
          <w:rFonts w:ascii="Times New Roman"/>
          <w:b w:val="false"/>
          <w:i w:val="false"/>
          <w:color w:val="000000"/>
          <w:sz w:val="24"/>
          <w:lang w:val="pl-Pl"/>
        </w:rPr>
        <w:t xml:space="preserve">6) rozliczenia sprawozdań z realizacji projektów złożonych przez realizatorów projektu i ich oceny pod względem celowości i prawidłowości poniesienia wydatków; </w:t>
      </w:r>
    </w:p>
    <w:p>
      <w:pPr>
        <w:spacing w:before="25" w:after="0"/>
        <w:ind w:left="0"/>
        <w:jc w:val="both"/>
        <w:textAlignment w:val="auto"/>
      </w:pPr>
      <w:r>
        <w:rPr>
          <w:rFonts w:ascii="Times New Roman"/>
          <w:b w:val="false"/>
          <w:i w:val="false"/>
          <w:color w:val="000000"/>
          <w:sz w:val="24"/>
          <w:lang w:val="pl-Pl"/>
        </w:rPr>
        <w:t xml:space="preserve">7) niepobierania świadczeń pieniężnych od odbiorców zadania oraz realizatorów projektów. </w:t>
      </w:r>
    </w:p>
    <w:p>
      <w:pPr>
        <w:spacing w:before="25" w:after="0"/>
        <w:ind w:left="0"/>
        <w:jc w:val="both"/>
        <w:textAlignment w:val="auto"/>
      </w:pPr>
      <w:r>
        <w:rPr>
          <w:rFonts w:ascii="Times New Roman"/>
          <w:b w:val="false"/>
          <w:i w:val="false"/>
          <w:color w:val="000000"/>
          <w:sz w:val="24"/>
          <w:lang w:val="pl-Pl"/>
        </w:rPr>
        <w:t xml:space="preserve">7. Operator(-rzy) projektu zobowiązuje(-ją) się, że umowy pomiędzy nim(i), a realizatorami projektów będą przewidywać w szczególności następujące postanowienia: </w:t>
      </w:r>
    </w:p>
    <w:p>
      <w:pPr>
        <w:spacing w:before="25" w:after="0"/>
        <w:ind w:left="0"/>
        <w:jc w:val="both"/>
        <w:textAlignment w:val="auto"/>
      </w:pPr>
      <w:r>
        <w:rPr>
          <w:rFonts w:ascii="Times New Roman"/>
          <w:b w:val="false"/>
          <w:i w:val="false"/>
          <w:color w:val="000000"/>
          <w:sz w:val="24"/>
          <w:lang w:val="pl-Pl"/>
        </w:rPr>
        <w:t xml:space="preserve">1) przeznaczenie środków finansowych otrzymanych przez realizatorów projektów wyłącznie na działalność pożytku publicznego; </w:t>
      </w:r>
    </w:p>
    <w:p>
      <w:pPr>
        <w:spacing w:before="25" w:after="0"/>
        <w:ind w:left="0"/>
        <w:jc w:val="both"/>
        <w:textAlignment w:val="auto"/>
      </w:pPr>
      <w:r>
        <w:rPr>
          <w:rFonts w:ascii="Times New Roman"/>
          <w:b w:val="false"/>
          <w:i w:val="false"/>
          <w:color w:val="000000"/>
          <w:sz w:val="24"/>
          <w:lang w:val="pl-Pl"/>
        </w:rPr>
        <w:t xml:space="preserve">2) zobowiązanie realizatorów projektów do złożenia sprawozdania z realizacji projektu po zakończeniu jego realizacji, w terminie określonym w umowie zawartej pomiędzy Operatorem(-rami) projektu a realizatorami projektów; </w:t>
      </w:r>
    </w:p>
    <w:p>
      <w:pPr>
        <w:spacing w:before="25" w:after="0"/>
        <w:ind w:left="0"/>
        <w:jc w:val="both"/>
        <w:textAlignment w:val="auto"/>
      </w:pPr>
      <w:r>
        <w:rPr>
          <w:rFonts w:ascii="Times New Roman"/>
          <w:b w:val="false"/>
          <w:i w:val="false"/>
          <w:color w:val="000000"/>
          <w:sz w:val="24"/>
          <w:lang w:val="pl-Pl"/>
        </w:rPr>
        <w:t xml:space="preserve">3) zobowiązanie realizatorów projektów do poddania się kontroli Zleceniodawcy oraz udostępniania mu dokumentacji na zasadach określonych dla Operatora(-rów) projektu w § 8; </w:t>
      </w:r>
    </w:p>
    <w:p>
      <w:pPr>
        <w:spacing w:before="25" w:after="0"/>
        <w:ind w:left="0"/>
        <w:jc w:val="both"/>
        <w:textAlignment w:val="auto"/>
      </w:pPr>
      <w:r>
        <w:rPr>
          <w:rFonts w:ascii="Times New Roman"/>
          <w:b w:val="false"/>
          <w:i w:val="false"/>
          <w:color w:val="000000"/>
          <w:sz w:val="24"/>
          <w:lang w:val="pl-Pl"/>
        </w:rPr>
        <w:t xml:space="preserve">4) zobowiązanie realizatorów projektów do przechowywania dokumentacji na zasadach określonych dla Operatora(-rów) projektu w § 6; </w:t>
      </w:r>
    </w:p>
    <w:p>
      <w:pPr>
        <w:spacing w:before="25" w:after="0"/>
        <w:ind w:left="0"/>
        <w:jc w:val="both"/>
        <w:textAlignment w:val="auto"/>
      </w:pPr>
      <w:r>
        <w:rPr>
          <w:rFonts w:ascii="Times New Roman"/>
          <w:b w:val="false"/>
          <w:i w:val="false"/>
          <w:color w:val="000000"/>
          <w:sz w:val="24"/>
          <w:lang w:val="pl-Pl"/>
        </w:rPr>
        <w:t xml:space="preserve">5) zobowiązanie realizatorów projektów do niepobierania świadczeń pieniężnych od odbiorców realizowanych przez nich projektów. </w:t>
      </w:r>
    </w:p>
    <w:p>
      <w:pPr>
        <w:spacing w:before="25" w:after="0"/>
        <w:ind w:left="0"/>
        <w:jc w:val="both"/>
        <w:textAlignment w:val="auto"/>
      </w:pPr>
      <w:r>
        <w:rPr>
          <w:rFonts w:ascii="Times New Roman"/>
          <w:b w:val="false"/>
          <w:i w:val="false"/>
          <w:color w:val="000000"/>
          <w:sz w:val="24"/>
          <w:lang w:val="pl-Pl"/>
        </w:rPr>
        <w:t>8. Maksymalna wysokość środków finansowych przyznanych na realizację projektu nie może przekroczyć kwoty ...................... złotych, minimalna – kwoty ......................... złotych</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9. Środki finansowe przyznane na realizację projektu nie mogą przekroczyć ............ % jego całkowitej wartości. Wymagane jest, aby realizator projektu zapewnił przy realizacji projektu wkład finansowy w wysokości co najmniej ............. % wartości projektu</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________________________________</w:t>
      </w:r>
    </w:p>
    <w:p>
      <w:pPr>
        <w:spacing w:before="25" w:after="0"/>
        <w:ind w:left="0"/>
        <w:jc w:val="both"/>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Postanowienie fakultatywne.</w:t>
      </w:r>
    </w:p>
    <w:p>
      <w:pPr>
        <w:spacing w:before="25" w:after="0"/>
        <w:ind w:left="0"/>
        <w:jc w:val="both"/>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Postanowienie fakultatywne.</w:t>
      </w:r>
    </w:p>
    <w:p>
      <w:pPr>
        <w:spacing w:before="25" w:after="0"/>
        <w:ind w:left="0"/>
        <w:jc w:val="center"/>
        <w:textAlignment w:val="auto"/>
      </w:pPr>
      <w:r>
        <w:rPr>
          <w:rFonts w:ascii="Times New Roman"/>
          <w:b/>
          <w:i w:val="false"/>
          <w:color w:val="000000"/>
          <w:sz w:val="24"/>
          <w:lang w:val="pl-Pl"/>
        </w:rPr>
        <w:t>§ 3</w:t>
      </w:r>
    </w:p>
    <w:p>
      <w:pPr>
        <w:spacing w:before="25" w:after="0"/>
        <w:ind w:left="0"/>
        <w:jc w:val="center"/>
        <w:textAlignment w:val="auto"/>
      </w:pPr>
      <w:r>
        <w:rPr>
          <w:rFonts w:ascii="Times New Roman"/>
          <w:b/>
          <w:i w:val="false"/>
          <w:color w:val="000000"/>
          <w:sz w:val="24"/>
          <w:lang w:val="pl-Pl"/>
        </w:rPr>
        <w:t>Finansowanie zadania publicznego</w:t>
      </w:r>
    </w:p>
    <w:p>
      <w:pPr>
        <w:spacing w:before="25" w:after="0"/>
        <w:ind w:left="0"/>
        <w:jc w:val="both"/>
        <w:textAlignment w:val="auto"/>
      </w:pPr>
      <w:r>
        <w:rPr>
          <w:rFonts w:ascii="Times New Roman"/>
          <w:b w:val="false"/>
          <w:i w:val="false"/>
          <w:color w:val="000000"/>
          <w:sz w:val="24"/>
          <w:lang w:val="pl-Pl"/>
        </w:rPr>
        <w:t>1. Zleceniodawca zobowiązuje się do przekazania na realizację zadania publicznego środków finansowych w wysokości ........................................................... (słownie) ……...…………………</w:t>
      </w:r>
    </w:p>
    <w:p>
      <w:pPr>
        <w:spacing w:before="25" w:after="0"/>
        <w:ind w:left="0"/>
        <w:jc w:val="both"/>
        <w:textAlignment w:val="auto"/>
      </w:pP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na rachunek bankowy Operatora(-rów) projektu:</w:t>
      </w:r>
    </w:p>
    <w:p>
      <w:pPr>
        <w:spacing w:before="25" w:after="0"/>
        <w:ind w:left="0"/>
        <w:jc w:val="both"/>
        <w:textAlignment w:val="auto"/>
      </w:pPr>
      <w:r>
        <w:rPr>
          <w:rFonts w:ascii="Times New Roman"/>
          <w:b w:val="false"/>
          <w:i w:val="false"/>
          <w:color w:val="000000"/>
          <w:sz w:val="24"/>
          <w:lang w:val="pl-Pl"/>
        </w:rPr>
        <w:t xml:space="preserve">nr rachunku(-ków): ............................................................................................................................., </w:t>
      </w:r>
    </w:p>
    <w:p>
      <w:pPr>
        <w:spacing w:before="25" w:after="0"/>
        <w:ind w:left="0"/>
        <w:jc w:val="both"/>
        <w:textAlignment w:val="auto"/>
      </w:pPr>
      <w:r>
        <w:rPr>
          <w:rFonts w:ascii="Times New Roman"/>
          <w:b w:val="false"/>
          <w:i w:val="false"/>
          <w:color w:val="000000"/>
          <w:sz w:val="24"/>
          <w:lang w:val="pl-Pl"/>
        </w:rPr>
        <w:t xml:space="preserve">w następujący sposób: </w:t>
      </w:r>
    </w:p>
    <w:p>
      <w:pPr>
        <w:spacing w:before="25" w:after="0"/>
        <w:ind w:left="0"/>
        <w:jc w:val="both"/>
        <w:textAlignment w:val="auto"/>
      </w:pPr>
      <w:r>
        <w:rPr>
          <w:rFonts w:ascii="Times New Roman"/>
          <w:b w:val="false"/>
          <w:i w:val="false"/>
          <w:color w:val="000000"/>
          <w:sz w:val="24"/>
          <w:lang w:val="pl-Pl"/>
        </w:rPr>
        <w:t xml:space="preserve">1) w przypadku zadania publicznego realizowanego w roku budżetowym </w:t>
      </w:r>
      <w:r>
        <w:rPr>
          <w:rFonts w:ascii="Times New Roman"/>
          <w:b w:val="false"/>
          <w:i/>
          <w:color w:val="000000"/>
          <w:sz w:val="24"/>
          <w:lang w:val="pl-Pl"/>
        </w:rPr>
        <w:t>(istnieje możliwość przekazania dotacji jednorazowo w pełnej wysokości albo w transzach)</w:t>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 xml:space="preserve">a) w terminie do 30 dni od dnia zawarcia niniejszej umowy w pełnej wysokości* </w:t>
      </w:r>
    </w:p>
    <w:p>
      <w:pPr>
        <w:spacing w:before="25" w:after="0"/>
        <w:ind w:left="0"/>
        <w:jc w:val="both"/>
        <w:textAlignment w:val="auto"/>
      </w:pPr>
      <w:r>
        <w:rPr>
          <w:rFonts w:ascii="Times New Roman"/>
          <w:b w:val="false"/>
          <w:i w:val="false"/>
          <w:color w:val="000000"/>
          <w:sz w:val="24"/>
          <w:lang w:val="pl-Pl"/>
        </w:rPr>
        <w:t>albo</w:t>
      </w:r>
    </w:p>
    <w:p>
      <w:pPr>
        <w:spacing w:before="25" w:after="0"/>
        <w:ind w:left="0"/>
        <w:jc w:val="both"/>
        <w:textAlignment w:val="auto"/>
      </w:pPr>
      <w:r>
        <w:rPr>
          <w:rFonts w:ascii="Times New Roman"/>
          <w:b w:val="false"/>
          <w:i w:val="false"/>
          <w:color w:val="000000"/>
          <w:sz w:val="24"/>
          <w:lang w:val="pl-Pl"/>
        </w:rPr>
        <w:t>b) I transza w terminie do 30 dni od dnia zawarcia niniejszej umowy w wysokości</w:t>
      </w:r>
    </w:p>
    <w:p>
      <w:pPr>
        <w:spacing w:before="25" w:after="0"/>
        <w:ind w:left="0"/>
        <w:jc w:val="both"/>
        <w:textAlignment w:val="auto"/>
      </w:pPr>
      <w:r>
        <w:rPr>
          <w:rFonts w:ascii="Times New Roman"/>
          <w:b w:val="false"/>
          <w:i w:val="false"/>
          <w:color w:val="000000"/>
          <w:sz w:val="24"/>
          <w:lang w:val="pl-Pl"/>
        </w:rPr>
        <w:t xml:space="preserve">................……………...…………........................ (słownie) .….……………………….…… </w:t>
      </w:r>
    </w:p>
    <w:p>
      <w:pPr>
        <w:spacing w:before="25" w:after="0"/>
        <w:ind w:left="0"/>
        <w:jc w:val="both"/>
        <w:textAlignment w:val="auto"/>
      </w:pP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 xml:space="preserve">II transza w terminie ……….......…………… w wysokości ………………......…….……… </w:t>
      </w:r>
    </w:p>
    <w:p>
      <w:pPr>
        <w:spacing w:before="25" w:after="0"/>
        <w:ind w:left="0"/>
        <w:jc w:val="both"/>
        <w:textAlignment w:val="auto"/>
      </w:pPr>
      <w:r>
        <w:rPr>
          <w:rFonts w:ascii="Times New Roman"/>
          <w:b w:val="false"/>
          <w:i w:val="false"/>
          <w:color w:val="000000"/>
          <w:sz w:val="24"/>
          <w:lang w:val="pl-Pl"/>
        </w:rPr>
        <w:t xml:space="preserve">(słownie)………………..........................................................................................................*; </w:t>
      </w:r>
    </w:p>
    <w:p>
      <w:pPr>
        <w:spacing w:before="25" w:after="0"/>
        <w:ind w:left="0"/>
        <w:jc w:val="both"/>
        <w:textAlignment w:val="auto"/>
      </w:pPr>
      <w:r>
        <w:rPr>
          <w:rFonts w:ascii="Times New Roman"/>
          <w:b w:val="false"/>
          <w:i w:val="false"/>
          <w:color w:val="000000"/>
          <w:sz w:val="24"/>
          <w:lang w:val="pl-Pl"/>
        </w:rPr>
        <w:t xml:space="preserve">2) w przypadku zadania publicznego realizowanego w okresie od 2 do 5 lat budżetowych </w:t>
      </w:r>
      <w:r>
        <w:rPr>
          <w:rFonts w:ascii="Times New Roman"/>
          <w:b w:val="false"/>
          <w:i/>
          <w:color w:val="000000"/>
          <w:sz w:val="24"/>
          <w:lang w:val="pl-Pl"/>
        </w:rPr>
        <w:t>(należy wskazać wysokość dotacji przekazywanej w poszczególnych latach realizacji zadania; istnieje możliwość wypłaty dotacji na dany rok w transzach):</w:t>
      </w:r>
    </w:p>
    <w:p>
      <w:pPr>
        <w:spacing w:before="25" w:after="0"/>
        <w:ind w:left="0"/>
        <w:jc w:val="both"/>
        <w:textAlignment w:val="auto"/>
      </w:pPr>
      <w:r>
        <w:rPr>
          <w:rFonts w:ascii="Times New Roman"/>
          <w:b w:val="false"/>
          <w:i w:val="false"/>
          <w:color w:val="000000"/>
          <w:sz w:val="24"/>
          <w:lang w:val="pl-Pl"/>
        </w:rPr>
        <w:t>a) dotacja w ……… r. w terminie do 30 dni od dnia zawarcia niniejszej umowy w wysokości ……………….............……....................... (słownie) ………...….......................….…………</w:t>
      </w:r>
    </w:p>
    <w:p>
      <w:pPr>
        <w:spacing w:before="25" w:after="0"/>
        <w:ind w:left="0"/>
        <w:jc w:val="both"/>
        <w:textAlignment w:val="auto"/>
      </w:pP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b) dotacja w ………....... r. w terminie ……....……… w wysokości …...……....………………</w:t>
      </w:r>
    </w:p>
    <w:p>
      <w:pPr>
        <w:spacing w:before="25" w:after="0"/>
        <w:ind w:left="0"/>
        <w:jc w:val="both"/>
        <w:textAlignment w:val="auto"/>
      </w:pPr>
      <w:r>
        <w:rPr>
          <w:rFonts w:ascii="Times New Roman"/>
          <w:b w:val="false"/>
          <w:i w:val="false"/>
          <w:color w:val="000000"/>
          <w:sz w:val="24"/>
          <w:lang w:val="pl-Pl"/>
        </w:rPr>
        <w:t>(słownie) .................…………………………………………………………………....……. .</w:t>
      </w:r>
    </w:p>
    <w:p>
      <w:pPr>
        <w:spacing w:before="25" w:after="0"/>
        <w:ind w:left="0"/>
        <w:jc w:val="both"/>
        <w:textAlignment w:val="auto"/>
      </w:pPr>
      <w:r>
        <w:rPr>
          <w:rFonts w:ascii="Times New Roman"/>
          <w:b w:val="false"/>
          <w:i w:val="false"/>
          <w:color w:val="000000"/>
          <w:sz w:val="24"/>
          <w:lang w:val="pl-Pl"/>
        </w:rPr>
        <w:t>2. 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w:t>
      </w:r>
      <w:r>
        <w:rPr>
          <w:rFonts w:ascii="Times New Roman"/>
          <w:b w:val="false"/>
          <w:i w:val="false"/>
          <w:color w:val="000000"/>
          <w:sz w:val="24"/>
          <w:vertAlign w:val="superscript"/>
          <w:lang w:val="pl-Pl"/>
        </w:rPr>
        <w:t>4)</w:t>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 xml:space="preserve">3. Za dzień przekazania dotacji uznaje się dzień obciążenia rachunku Zleceniodawcy. </w:t>
      </w:r>
    </w:p>
    <w:p>
      <w:pPr>
        <w:spacing w:before="25" w:after="0"/>
        <w:ind w:left="0"/>
        <w:jc w:val="both"/>
        <w:textAlignment w:val="auto"/>
      </w:pPr>
      <w:r>
        <w:rPr>
          <w:rFonts w:ascii="Times New Roman"/>
          <w:b w:val="false"/>
          <w:i w:val="false"/>
          <w:color w:val="000000"/>
          <w:sz w:val="24"/>
          <w:lang w:val="pl-Pl"/>
        </w:rPr>
        <w:t xml:space="preserve">4. Operator(-rzy) projektu oświadcza(ją), że jest/są jedynym(i) posiadaczem(-czami) wskazanego(-nych) w ust. 1 rachunku(-ków) bankowego(-wych) i zobowiązuje(-ją) się do utrzymania wskazanego w ust. 1 rachunku nie krócej niż do dnia zaakceptowania przez Zleceniodawcę sprawozdania końcowego, o którym mowa w § 9 ust. 5. W przypadku braku możliwości utrzymania rachunku, o którym mowa w ust. 1, Operator(-rzy) projektu zobowiązuje(-ją) się do niezwłocznego poinformowania Zleceniodawcy o nowym(-ych) rachunku(-kach) i jego/ich numerze(-rach). </w:t>
      </w:r>
    </w:p>
    <w:p>
      <w:pPr>
        <w:spacing w:before="25" w:after="0"/>
        <w:ind w:left="0"/>
        <w:jc w:val="both"/>
        <w:textAlignment w:val="auto"/>
      </w:pPr>
      <w:r>
        <w:rPr>
          <w:rFonts w:ascii="Times New Roman"/>
          <w:b w:val="false"/>
          <w:i w:val="false"/>
          <w:color w:val="000000"/>
          <w:sz w:val="24"/>
          <w:lang w:val="pl-Pl"/>
        </w:rPr>
        <w:t xml:space="preserve">5. Operator(-rzy) projektu zobowiązuje(-ją) się do przekazania na realizację zadania publicznego </w:t>
      </w:r>
      <w:r>
        <w:rPr>
          <w:rFonts w:ascii="Times New Roman"/>
          <w:b w:val="false"/>
          <w:i/>
          <w:color w:val="000000"/>
          <w:sz w:val="24"/>
          <w:lang w:val="pl-Pl"/>
        </w:rPr>
        <w:t>(w przypadku zadania publicznego realizowanego w okresie od 2 do 5 lat budżetowych należy wskazać wysokość środków oraz wartość wkładu w poszczególnych latach):</w:t>
      </w:r>
    </w:p>
    <w:p>
      <w:pPr>
        <w:spacing w:before="25" w:after="0"/>
        <w:ind w:left="0"/>
        <w:jc w:val="both"/>
        <w:textAlignment w:val="auto"/>
      </w:pPr>
      <w:r>
        <w:rPr>
          <w:rFonts w:ascii="Times New Roman"/>
          <w:b w:val="false"/>
          <w:i w:val="false"/>
          <w:color w:val="000000"/>
          <w:sz w:val="24"/>
          <w:lang w:val="pl-Pl"/>
        </w:rPr>
        <w:t>_______________________________</w:t>
      </w:r>
    </w:p>
    <w:p>
      <w:pPr>
        <w:spacing w:before="25" w:after="0"/>
        <w:ind w:left="0"/>
        <w:jc w:val="both"/>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Dotyczy zadania publicznego realizowanego w okresie od 2 do 5 lat budżetowych.</w:t>
      </w:r>
    </w:p>
    <w:p>
      <w:pPr>
        <w:spacing w:before="25" w:after="0"/>
        <w:ind w:left="0"/>
        <w:jc w:val="both"/>
        <w:textAlignment w:val="auto"/>
      </w:pPr>
      <w:r>
        <w:rPr>
          <w:rFonts w:ascii="Times New Roman"/>
          <w:b w:val="false"/>
          <w:i w:val="false"/>
          <w:color w:val="000000"/>
          <w:sz w:val="24"/>
          <w:lang w:val="pl-Pl"/>
        </w:rPr>
        <w:t>1) innych środków finansowych w wysokości</w:t>
      </w: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(słownie) …………………………………....................................................................................;</w:t>
      </w:r>
    </w:p>
    <w:p>
      <w:pPr>
        <w:spacing w:before="25" w:after="0"/>
        <w:ind w:left="0"/>
        <w:jc w:val="both"/>
        <w:textAlignment w:val="auto"/>
      </w:pPr>
      <w:r>
        <w:rPr>
          <w:rFonts w:ascii="Times New Roman"/>
          <w:b w:val="false"/>
          <w:i w:val="false"/>
          <w:color w:val="000000"/>
          <w:sz w:val="24"/>
          <w:lang w:val="pl-Pl"/>
        </w:rPr>
        <w:t>2) wkładu osobowego o wartości .................................... (słownie) …………......…………….....…</w:t>
      </w:r>
    </w:p>
    <w:p>
      <w:pPr>
        <w:spacing w:before="25" w:after="0"/>
        <w:ind w:left="0"/>
        <w:jc w:val="both"/>
        <w:textAlignment w:val="auto"/>
      </w:pP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3) wkładu rzeczowego o wartości .............................. (słownie) ..………….……........………….....</w:t>
      </w:r>
    </w:p>
    <w:p>
      <w:pPr>
        <w:spacing w:before="25" w:after="0"/>
        <w:ind w:left="0"/>
        <w:jc w:val="both"/>
        <w:textAlignment w:val="auto"/>
      </w:pP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6. Całkowity koszt zadania publicznego stanowi sumę kwot dotacji i środków, o których mowa w ust. 5, i wynosi łącznie …..............…………...............…………. (słownie) …….…………......……….</w:t>
      </w:r>
    </w:p>
    <w:p>
      <w:pPr>
        <w:spacing w:before="25" w:after="0"/>
        <w:ind w:left="0"/>
        <w:jc w:val="both"/>
        <w:textAlignment w:val="auto"/>
      </w:pP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 xml:space="preserve">z tego </w:t>
      </w:r>
      <w:r>
        <w:rPr>
          <w:rFonts w:ascii="Times New Roman"/>
          <w:b w:val="false"/>
          <w:i/>
          <w:color w:val="000000"/>
          <w:sz w:val="24"/>
          <w:lang w:val="pl-Pl"/>
        </w:rPr>
        <w:t>(w przypadku zadania publicznego realizowanego w okresie od 2 do 5 lat budżetowych należy wskazać koszt całkowity zadania publicznego w poszczególnych latach realizacji zadania):</w:t>
      </w:r>
    </w:p>
    <w:p>
      <w:pPr>
        <w:spacing w:before="25" w:after="0"/>
        <w:ind w:left="0"/>
        <w:jc w:val="both"/>
        <w:textAlignment w:val="auto"/>
      </w:pPr>
      <w:r>
        <w:rPr>
          <w:rFonts w:ascii="Times New Roman"/>
          <w:b w:val="false"/>
          <w:i w:val="false"/>
          <w:color w:val="000000"/>
          <w:sz w:val="24"/>
          <w:lang w:val="pl-Pl"/>
        </w:rPr>
        <w:t>1) w …………. r. …………………………........…………… (słownie) ………......……………….</w:t>
      </w:r>
    </w:p>
    <w:p>
      <w:pPr>
        <w:spacing w:before="25" w:after="0"/>
        <w:ind w:left="0"/>
        <w:jc w:val="both"/>
        <w:textAlignment w:val="auto"/>
      </w:pP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2) w …………. r. ………………………….........…………… (słownie)….....……………………..</w:t>
      </w:r>
    </w:p>
    <w:p>
      <w:pPr>
        <w:spacing w:before="25" w:after="0"/>
        <w:ind w:left="0"/>
        <w:jc w:val="both"/>
        <w:textAlignment w:val="auto"/>
      </w:pPr>
      <w:r>
        <w:rPr>
          <w:rFonts w:ascii="Times New Roman"/>
          <w:b w:val="false"/>
          <w:i w:val="false"/>
          <w:color w:val="000000"/>
          <w:sz w:val="24"/>
          <w:lang w:val="pl-Pl"/>
        </w:rPr>
        <w:t>……………...…………...........……………………………………………………………………... .</w:t>
      </w:r>
    </w:p>
    <w:p>
      <w:pPr>
        <w:spacing w:before="25" w:after="0"/>
        <w:ind w:left="0"/>
        <w:jc w:val="both"/>
        <w:textAlignment w:val="auto"/>
      </w:pPr>
      <w:r>
        <w:rPr>
          <w:rFonts w:ascii="Times New Roman"/>
          <w:b w:val="false"/>
          <w:i w:val="false"/>
          <w:color w:val="000000"/>
          <w:sz w:val="24"/>
          <w:lang w:val="pl-Pl"/>
        </w:rPr>
        <w:t xml:space="preserve">7. Wysokość środków ze źródeł, o których mowa w ust. 5 pkt 1, może się zmieniać, o ile nie zmniejszy się udział tych środków w stosunku do wydatkowanej kwoty dotacji. </w:t>
      </w:r>
    </w:p>
    <w:p>
      <w:pPr>
        <w:spacing w:before="25" w:after="0"/>
        <w:ind w:left="0"/>
        <w:jc w:val="both"/>
        <w:textAlignment w:val="auto"/>
      </w:pPr>
      <w:r>
        <w:rPr>
          <w:rFonts w:ascii="Times New Roman"/>
          <w:b w:val="false"/>
          <w:i w:val="false"/>
          <w:color w:val="000000"/>
          <w:sz w:val="24"/>
          <w:lang w:val="pl-Pl"/>
        </w:rPr>
        <w:t xml:space="preserve">8. Naruszenie postanowień, o których mowa w ust. 7, uważa się za pobranie dotacji w nadmiernej wysokości. </w:t>
      </w:r>
    </w:p>
    <w:p>
      <w:pPr>
        <w:spacing w:before="25" w:after="0"/>
        <w:ind w:left="0"/>
        <w:jc w:val="both"/>
        <w:textAlignment w:val="auto"/>
      </w:pPr>
      <w:r>
        <w:rPr>
          <w:rFonts w:ascii="Times New Roman"/>
          <w:b w:val="false"/>
          <w:i w:val="false"/>
          <w:color w:val="000000"/>
          <w:sz w:val="24"/>
          <w:lang w:val="pl-Pl"/>
        </w:rPr>
        <w:t>9. Przekazanie kolejnej dotacji nastąpi, z zastrzeżeniem ust. 2, po złożeniu* / zaakceptowaniu* sprawozdania częściowego, o którym mowa w § 9 ust. 3</w:t>
      </w: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10. Przekazanie kolejnej transzy dotacji nastąpi po złożeniu* / zaakceptowaniu* sprawozdania częściowego, o którym mowa w § 9 ust. 2</w:t>
      </w: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w:t>
      </w:r>
    </w:p>
    <w:p>
      <w:pPr>
        <w:spacing w:before="25" w:after="0"/>
        <w:ind w:left="0"/>
        <w:jc w:val="center"/>
        <w:textAlignment w:val="auto"/>
      </w:pPr>
      <w:r>
        <w:rPr>
          <w:rFonts w:ascii="Times New Roman"/>
          <w:b/>
          <w:i w:val="false"/>
          <w:color w:val="000000"/>
          <w:sz w:val="24"/>
          <w:lang w:val="pl-Pl"/>
        </w:rPr>
        <w:t>§ 4</w:t>
      </w:r>
    </w:p>
    <w:p>
      <w:pPr>
        <w:spacing w:before="25" w:after="0"/>
        <w:ind w:left="0"/>
        <w:jc w:val="center"/>
        <w:textAlignment w:val="auto"/>
      </w:pPr>
      <w:r>
        <w:rPr>
          <w:rFonts w:ascii="Times New Roman"/>
          <w:b/>
          <w:i w:val="false"/>
          <w:color w:val="000000"/>
          <w:sz w:val="24"/>
          <w:lang w:val="pl-Pl"/>
        </w:rPr>
        <w:t>Wykonanie części zadania przez podmiot niebędący stroną umowy (zgodnie z art. 16</w:t>
      </w:r>
    </w:p>
    <w:p>
      <w:pPr>
        <w:spacing w:before="25" w:after="0"/>
        <w:ind w:left="0"/>
        <w:jc w:val="center"/>
        <w:textAlignment w:val="auto"/>
      </w:pPr>
      <w:r>
        <w:rPr>
          <w:rFonts w:ascii="Times New Roman"/>
          <w:b/>
          <w:i w:val="false"/>
          <w:color w:val="000000"/>
          <w:sz w:val="24"/>
          <w:lang w:val="pl-Pl"/>
        </w:rPr>
        <w:t>ust. 4 ustawy)*</w:t>
      </w:r>
    </w:p>
    <w:p>
      <w:pPr>
        <w:spacing w:before="25" w:after="0"/>
        <w:ind w:left="0"/>
        <w:jc w:val="both"/>
        <w:textAlignment w:val="auto"/>
      </w:pPr>
      <w:r>
        <w:rPr>
          <w:rFonts w:ascii="Times New Roman"/>
          <w:b w:val="false"/>
          <w:i w:val="false"/>
          <w:color w:val="000000"/>
          <w:sz w:val="24"/>
          <w:lang w:val="pl-Pl"/>
        </w:rPr>
        <w:t>1. Zleceniodawca wyraża zgodę na realizację przez Operatora(-rów) projektu we współpracy z podmiotem trzecim następujących działań: .........................................................................................</w:t>
      </w:r>
    </w:p>
    <w:p>
      <w:pPr>
        <w:spacing w:before="25" w:after="0"/>
        <w:ind w:left="0"/>
        <w:jc w:val="both"/>
        <w:textAlignment w:val="auto"/>
      </w:pPr>
      <w:r>
        <w:rPr>
          <w:rFonts w:ascii="Times New Roman"/>
          <w:b w:val="false"/>
          <w:i w:val="false"/>
          <w:color w:val="000000"/>
          <w:sz w:val="24"/>
          <w:lang w:val="pl-Pl"/>
        </w:rPr>
        <w:t>..............................................................................................................................................................</w:t>
      </w:r>
    </w:p>
    <w:p>
      <w:pPr>
        <w:spacing w:before="25" w:after="0"/>
        <w:ind w:left="0"/>
        <w:jc w:val="both"/>
        <w:textAlignment w:val="auto"/>
      </w:pPr>
      <w:r>
        <w:rPr>
          <w:rFonts w:ascii="Times New Roman"/>
          <w:b w:val="false"/>
          <w:i/>
          <w:color w:val="000000"/>
          <w:sz w:val="24"/>
          <w:lang w:val="pl-Pl"/>
        </w:rPr>
        <w:t xml:space="preserve">(określenie części zadania publicznego wraz ze wskazaniem nazwy działania zgodnie z pkt III.4 oferty lub pozycji kalkulacji przewidywanych kosztów). </w:t>
      </w:r>
    </w:p>
    <w:p>
      <w:pPr>
        <w:spacing w:before="25" w:after="0"/>
        <w:ind w:left="0"/>
        <w:jc w:val="both"/>
        <w:textAlignment w:val="auto"/>
      </w:pPr>
      <w:r>
        <w:rPr>
          <w:rFonts w:ascii="Times New Roman"/>
          <w:b w:val="false"/>
          <w:i w:val="false"/>
          <w:color w:val="000000"/>
          <w:sz w:val="24"/>
          <w:lang w:val="pl-Pl"/>
        </w:rPr>
        <w:t xml:space="preserve">2. Za działania bądź zaniechania podmiotu, o którym mowa w ust. 1, Operator(-rzy) projektu odpowiada(ją) jak za własne. </w:t>
      </w:r>
    </w:p>
    <w:p>
      <w:pPr>
        <w:spacing w:before="25" w:after="0"/>
        <w:ind w:left="0"/>
        <w:jc w:val="both"/>
        <w:textAlignment w:val="auto"/>
      </w:pPr>
      <w:r>
        <w:rPr>
          <w:rFonts w:ascii="Times New Roman"/>
          <w:b w:val="false"/>
          <w:i w:val="false"/>
          <w:color w:val="000000"/>
          <w:sz w:val="24"/>
          <w:lang w:val="pl-Pl"/>
        </w:rPr>
        <w:t>____________________________</w:t>
      </w:r>
    </w:p>
    <w:p>
      <w:pPr>
        <w:spacing w:before="25" w:after="0"/>
        <w:ind w:left="0"/>
        <w:jc w:val="both"/>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Dotyczy wyłącznie umów o wsparcie realizacji zadania publicznego. </w:t>
      </w:r>
    </w:p>
    <w:p>
      <w:pPr>
        <w:spacing w:before="25" w:after="0"/>
        <w:ind w:left="0"/>
        <w:jc w:val="both"/>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Dotyczy zadania publicznego realizowanego w okresie od 2 do 5 lat budżetowych. Postanowienie fakultatywne. </w:t>
      </w:r>
    </w:p>
    <w:p>
      <w:pPr>
        <w:spacing w:before="25" w:after="0"/>
        <w:ind w:left="0"/>
        <w:jc w:val="both"/>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Postanowienie fakultatywne.</w:t>
      </w:r>
    </w:p>
    <w:p>
      <w:pPr>
        <w:spacing w:before="25" w:after="0"/>
        <w:ind w:left="0"/>
        <w:jc w:val="center"/>
        <w:textAlignment w:val="auto"/>
      </w:pPr>
      <w:r>
        <w:rPr>
          <w:rFonts w:ascii="Times New Roman"/>
          <w:b/>
          <w:i w:val="false"/>
          <w:color w:val="000000"/>
          <w:sz w:val="24"/>
          <w:lang w:val="pl-Pl"/>
        </w:rPr>
        <w:t>§ 5</w:t>
      </w:r>
    </w:p>
    <w:p>
      <w:pPr>
        <w:spacing w:before="25" w:after="0"/>
        <w:ind w:left="0"/>
        <w:jc w:val="center"/>
        <w:textAlignment w:val="auto"/>
      </w:pPr>
      <w:r>
        <w:rPr>
          <w:rFonts w:ascii="Times New Roman"/>
          <w:b/>
          <w:i w:val="false"/>
          <w:color w:val="000000"/>
          <w:sz w:val="24"/>
          <w:lang w:val="pl-Pl"/>
        </w:rPr>
        <w:t>Dokonywanie przesunięć w zakresie ponoszonych wydatków</w:t>
      </w:r>
    </w:p>
    <w:p>
      <w:pPr>
        <w:spacing w:before="25" w:after="0"/>
        <w:ind w:left="0"/>
        <w:jc w:val="both"/>
        <w:textAlignment w:val="auto"/>
      </w:pPr>
      <w:r>
        <w:rPr>
          <w:rFonts w:ascii="Times New Roman"/>
          <w:b w:val="false"/>
          <w:i w:val="false"/>
          <w:color w:val="000000"/>
          <w:sz w:val="24"/>
          <w:lang w:val="pl-Pl"/>
        </w:rPr>
        <w:t xml:space="preserve">1. Dopuszcza się dokonywanie przesunięć pomiędzy poszczególnymi pozycjami kosztów określonymi w kalkulacji przewidywanych kosztów, w wielkościach i na zasadach określonych w Regulaminie konkursu/ ogłoszeniu o konkursie/ dokumentacji konkursowej*. </w:t>
      </w:r>
    </w:p>
    <w:p>
      <w:pPr>
        <w:spacing w:before="25" w:after="0"/>
        <w:ind w:left="0"/>
        <w:jc w:val="both"/>
        <w:textAlignment w:val="auto"/>
      </w:pPr>
      <w:r>
        <w:rPr>
          <w:rFonts w:ascii="Times New Roman"/>
          <w:b w:val="false"/>
          <w:i w:val="false"/>
          <w:color w:val="000000"/>
          <w:sz w:val="24"/>
          <w:lang w:val="pl-Pl"/>
        </w:rPr>
        <w:t xml:space="preserve">2. Naruszenie postanowień, o których mowa w ust. 1, uważa się za pobranie dotacji w nadmiernej wysokości. </w:t>
      </w:r>
    </w:p>
    <w:p>
      <w:pPr>
        <w:spacing w:before="25" w:after="0"/>
        <w:ind w:left="0"/>
        <w:jc w:val="center"/>
        <w:textAlignment w:val="auto"/>
      </w:pPr>
      <w:r>
        <w:rPr>
          <w:rFonts w:ascii="Times New Roman"/>
          <w:b/>
          <w:i w:val="false"/>
          <w:color w:val="000000"/>
          <w:sz w:val="24"/>
          <w:lang w:val="pl-Pl"/>
        </w:rPr>
        <w:t>§ 6</w:t>
      </w:r>
    </w:p>
    <w:p>
      <w:pPr>
        <w:spacing w:before="25" w:after="0"/>
        <w:ind w:left="0"/>
        <w:jc w:val="center"/>
        <w:textAlignment w:val="auto"/>
      </w:pPr>
      <w:r>
        <w:rPr>
          <w:rFonts w:ascii="Times New Roman"/>
          <w:b/>
          <w:i w:val="false"/>
          <w:color w:val="000000"/>
          <w:sz w:val="24"/>
          <w:lang w:val="pl-Pl"/>
        </w:rPr>
        <w:t>Dokumentacja związana z realizacją zadania publicznego</w:t>
      </w:r>
    </w:p>
    <w:p>
      <w:pPr>
        <w:spacing w:before="25" w:after="0"/>
        <w:ind w:left="0"/>
        <w:jc w:val="both"/>
        <w:textAlignment w:val="auto"/>
      </w:pPr>
      <w:r>
        <w:rPr>
          <w:rFonts w:ascii="Times New Roman"/>
          <w:b w:val="false"/>
          <w:i w:val="false"/>
          <w:color w:val="000000"/>
          <w:sz w:val="24"/>
          <w:lang w:val="pl-Pl"/>
        </w:rPr>
        <w:t xml:space="preserve">1. Operator(-rzy) projektu jest/są zobowiązany(-ni) do prowadzenia wyodrębnionej dokumentacji finansowo-księgowej i ewidencji księgowej zadania publicznego, zgodnie z zasadami wynikającymi z ustawy z dnia 29 września 1994 r. o rachunkowości (Dz. U. z 2018 r. poz. 395, z późn. zm.), w sposób umożliwiający identyfikację poszczególnych operacji księgowych. </w:t>
      </w:r>
    </w:p>
    <w:p>
      <w:pPr>
        <w:spacing w:before="25" w:after="0"/>
        <w:ind w:left="0"/>
        <w:jc w:val="both"/>
        <w:textAlignment w:val="auto"/>
      </w:pPr>
      <w:r>
        <w:rPr>
          <w:rFonts w:ascii="Times New Roman"/>
          <w:b w:val="false"/>
          <w:i w:val="false"/>
          <w:color w:val="000000"/>
          <w:sz w:val="24"/>
          <w:lang w:val="pl-Pl"/>
        </w:rPr>
        <w:t xml:space="preserve">2. Operator(-rzy) projektu zobowiązuje(-ją) się do przechowywania dokumentacji, w tym dokumentacji finansowo-księgowej, związanej z realizacją zadania publicznego przez okres 5 lat, licząc od początku roku następującego po roku, w którym Zleceniobiorca(-cy) realizował(-ali) zadanie publiczne. </w:t>
      </w:r>
    </w:p>
    <w:p>
      <w:pPr>
        <w:spacing w:before="25" w:after="0"/>
        <w:ind w:left="0"/>
        <w:jc w:val="both"/>
        <w:textAlignment w:val="auto"/>
      </w:pPr>
      <w:r>
        <w:rPr>
          <w:rFonts w:ascii="Times New Roman"/>
          <w:b w:val="false"/>
          <w:i w:val="false"/>
          <w:color w:val="000000"/>
          <w:sz w:val="24"/>
          <w:lang w:val="pl-Pl"/>
        </w:rPr>
        <w:t xml:space="preserve">3. Niedochowanie zobowiązania, o którym mowa w ust. 1 i 2, uznaje się, w zależności od zakresu jego naruszenia, za niezrealizowanie części albo całości zadania publicznego, chyba że z innych dowodów wynika, że część albo całość zadania została zrealizowana prawidłowo. </w:t>
      </w:r>
    </w:p>
    <w:p>
      <w:pPr>
        <w:spacing w:before="25" w:after="0"/>
        <w:ind w:left="0"/>
        <w:jc w:val="center"/>
        <w:textAlignment w:val="auto"/>
      </w:pPr>
      <w:r>
        <w:rPr>
          <w:rFonts w:ascii="Times New Roman"/>
          <w:b/>
          <w:i w:val="false"/>
          <w:color w:val="000000"/>
          <w:sz w:val="24"/>
          <w:lang w:val="pl-Pl"/>
        </w:rPr>
        <w:t>§ 7</w:t>
      </w:r>
    </w:p>
    <w:p>
      <w:pPr>
        <w:spacing w:before="25" w:after="0"/>
        <w:ind w:left="0"/>
        <w:jc w:val="center"/>
        <w:textAlignment w:val="auto"/>
      </w:pPr>
      <w:r>
        <w:rPr>
          <w:rFonts w:ascii="Times New Roman"/>
          <w:b/>
          <w:i w:val="false"/>
          <w:color w:val="000000"/>
          <w:sz w:val="24"/>
          <w:lang w:val="pl-Pl"/>
        </w:rPr>
        <w:t>Obowiązki i uprawnienia informacyjne</w:t>
      </w:r>
    </w:p>
    <w:p>
      <w:pPr>
        <w:spacing w:before="25" w:after="0"/>
        <w:ind w:left="0"/>
        <w:jc w:val="both"/>
        <w:textAlignment w:val="auto"/>
      </w:pPr>
      <w:r>
        <w:rPr>
          <w:rFonts w:ascii="Times New Roman"/>
          <w:b w:val="false"/>
          <w:i w:val="false"/>
          <w:color w:val="000000"/>
          <w:sz w:val="24"/>
          <w:lang w:val="pl-Pl"/>
        </w:rPr>
        <w:t xml:space="preserve">1. Operator(-rzy) projektu zobowiązuje(-ją) się do informowania, że zadanie publiczne jest współfinansowane* / finansowane* ze środków otrzymanych od Zleceniodawcy. Informacja na ten temat powinna się znaleźć we wszystkich materiałach, publikacjach, informacjach dla mediów, ogłoszeniach oraz wystąpieniach publicznych dotyczących realizowanego zadania publicznego. </w:t>
      </w:r>
    </w:p>
    <w:p>
      <w:pPr>
        <w:spacing w:before="25" w:after="0"/>
        <w:ind w:left="0"/>
        <w:jc w:val="both"/>
        <w:textAlignment w:val="auto"/>
      </w:pPr>
      <w:r>
        <w:rPr>
          <w:rFonts w:ascii="Times New Roman"/>
          <w:b w:val="false"/>
          <w:i w:val="false"/>
          <w:color w:val="000000"/>
          <w:sz w:val="24"/>
          <w:lang w:val="pl-Pl"/>
        </w:rPr>
        <w:t xml:space="preserve">2. Operator(-rzy) projektu zobowiązuje(-ją) się do umieszczania logo Zleceniodawcy lub* / i* informacji, że zadanie publiczne jest współfinansowane* /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pPr>
        <w:spacing w:before="25" w:after="0"/>
        <w:ind w:left="0"/>
        <w:jc w:val="both"/>
        <w:textAlignment w:val="auto"/>
      </w:pPr>
      <w:r>
        <w:rPr>
          <w:rFonts w:ascii="Times New Roman"/>
          <w:b w:val="false"/>
          <w:i w:val="false"/>
          <w:color w:val="000000"/>
          <w:sz w:val="24"/>
          <w:lang w:val="pl-Pl"/>
        </w:rPr>
        <w:t>3. Logo oraz treść wymaganych informacji Zleceniodawca przekazuje Operatorowi(-rom) projektu</w:t>
      </w: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4. Operator(-rzy) projektu upoważnia(-ją) Zleceniodawcę do rozpowszechniania w dowolnej formie, w prasie, radiu, telewizji, Internecie oraz innych publikacjach, nazwy oraz adresu Operatora(-rów) projektu, przedmiotu i celu, na który przyznano środki, informacji</w:t>
      </w:r>
    </w:p>
    <w:p>
      <w:pPr>
        <w:spacing w:before="25" w:after="0"/>
        <w:ind w:left="0"/>
        <w:jc w:val="both"/>
        <w:textAlignment w:val="auto"/>
      </w:pPr>
      <w:r>
        <w:rPr>
          <w:rFonts w:ascii="Times New Roman"/>
          <w:b w:val="false"/>
          <w:i w:val="false"/>
          <w:color w:val="000000"/>
          <w:sz w:val="24"/>
          <w:lang w:val="pl-Pl"/>
        </w:rPr>
        <w:t>________________________________</w:t>
      </w:r>
    </w:p>
    <w:p>
      <w:pPr>
        <w:spacing w:before="25" w:after="0"/>
        <w:ind w:left="0"/>
        <w:jc w:val="both"/>
        <w:textAlignment w:val="auto"/>
      </w:pP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Postanowienie fakultatywne.</w:t>
      </w:r>
    </w:p>
    <w:p>
      <w:pPr>
        <w:spacing w:before="25" w:after="0"/>
        <w:ind w:left="0"/>
        <w:jc w:val="both"/>
        <w:textAlignment w:val="auto"/>
      </w:pPr>
      <w:r>
        <w:rPr>
          <w:rFonts w:ascii="Times New Roman"/>
          <w:b w:val="false"/>
          <w:i w:val="false"/>
          <w:color w:val="000000"/>
          <w:sz w:val="24"/>
          <w:lang w:val="pl-Pl"/>
        </w:rPr>
        <w:t>o wysokości przyznanych środków oraz informacji o złożeniu lub niezłożeniu sprawozdania z wykonania zadania publicznego.</w:t>
      </w:r>
    </w:p>
    <w:p>
      <w:pPr>
        <w:spacing w:before="25" w:after="0"/>
        <w:ind w:left="0"/>
        <w:jc w:val="both"/>
        <w:textAlignment w:val="auto"/>
      </w:pPr>
      <w:r>
        <w:rPr>
          <w:rFonts w:ascii="Times New Roman"/>
          <w:b w:val="false"/>
          <w:i w:val="false"/>
          <w:color w:val="000000"/>
          <w:sz w:val="24"/>
          <w:lang w:val="pl-Pl"/>
        </w:rPr>
        <w:t xml:space="preserve">5. Operator(-rzy) projektu jest/są zobowiązany(-ni) informować na bieżąco, jednak nie później niż w terminie 14 dni od daty zaistnienia zmian, w szczególności o: </w:t>
      </w:r>
    </w:p>
    <w:p>
      <w:pPr>
        <w:spacing w:before="25" w:after="0"/>
        <w:ind w:left="0"/>
        <w:jc w:val="both"/>
        <w:textAlignment w:val="auto"/>
      </w:pPr>
      <w:r>
        <w:rPr>
          <w:rFonts w:ascii="Times New Roman"/>
          <w:b w:val="false"/>
          <w:i w:val="false"/>
          <w:color w:val="000000"/>
          <w:sz w:val="24"/>
          <w:lang w:val="pl-Pl"/>
        </w:rPr>
        <w:t xml:space="preserve">1) zmianie adresu siedziby oraz adresów i numerów telefonów osób upoważnionych do reprezentacji; </w:t>
      </w:r>
    </w:p>
    <w:p>
      <w:pPr>
        <w:spacing w:before="25" w:after="0"/>
        <w:ind w:left="0"/>
        <w:jc w:val="both"/>
        <w:textAlignment w:val="auto"/>
      </w:pPr>
      <w:r>
        <w:rPr>
          <w:rFonts w:ascii="Times New Roman"/>
          <w:b w:val="false"/>
          <w:i w:val="false"/>
          <w:color w:val="000000"/>
          <w:sz w:val="24"/>
          <w:lang w:val="pl-Pl"/>
        </w:rPr>
        <w:t>2) ogłoszeniu likwidacji lub wszczęciu postępowania upadłościowego.</w:t>
      </w:r>
    </w:p>
    <w:p>
      <w:pPr>
        <w:spacing w:before="25" w:after="0"/>
        <w:ind w:left="0"/>
        <w:jc w:val="center"/>
        <w:textAlignment w:val="auto"/>
      </w:pPr>
      <w:r>
        <w:rPr>
          <w:rFonts w:ascii="Times New Roman"/>
          <w:b/>
          <w:i w:val="false"/>
          <w:color w:val="000000"/>
          <w:sz w:val="24"/>
          <w:lang w:val="pl-Pl"/>
        </w:rPr>
        <w:t>§ 8</w:t>
      </w:r>
    </w:p>
    <w:p>
      <w:pPr>
        <w:spacing w:before="25" w:after="0"/>
        <w:ind w:left="0"/>
        <w:jc w:val="center"/>
        <w:textAlignment w:val="auto"/>
      </w:pPr>
      <w:r>
        <w:rPr>
          <w:rFonts w:ascii="Times New Roman"/>
          <w:b/>
          <w:i w:val="false"/>
          <w:color w:val="000000"/>
          <w:sz w:val="24"/>
          <w:lang w:val="pl-Pl"/>
        </w:rPr>
        <w:t>Kontrola zadania publicznego</w:t>
      </w:r>
    </w:p>
    <w:p>
      <w:pPr>
        <w:spacing w:before="25" w:after="0"/>
        <w:ind w:left="0"/>
        <w:jc w:val="both"/>
        <w:textAlignment w:val="auto"/>
      </w:pPr>
      <w:r>
        <w:rPr>
          <w:rFonts w:ascii="Times New Roman"/>
          <w:b w:val="false"/>
          <w:i w:val="false"/>
          <w:color w:val="000000"/>
          <w:sz w:val="24"/>
          <w:lang w:val="pl-Pl"/>
        </w:rPr>
        <w:t xml:space="preserve">1. Zleceniodawca sprawuje kontrolę prawidłowości wykonywania zadania publicznego przez Operatora(-rów) projektu oraz realizatorów projektów, w tym wydatkowania przekazanej dotacji oraz środków, o których mowa w § 3 ust. 5. Kontrola może być przeprowadzona w toku realizacji zadania publicznego oraz po jego zakończeniu do czasu ustania zobowiązania, o którym mowa w § 6 ust. 2. </w:t>
      </w:r>
    </w:p>
    <w:p>
      <w:pPr>
        <w:spacing w:before="25" w:after="0"/>
        <w:ind w:left="0"/>
        <w:jc w:val="both"/>
        <w:textAlignment w:val="auto"/>
      </w:pPr>
      <w:r>
        <w:rPr>
          <w:rFonts w:ascii="Times New Roman"/>
          <w:b w:val="false"/>
          <w:i w:val="false"/>
          <w:color w:val="000000"/>
          <w:sz w:val="24"/>
          <w:lang w:val="pl-Pl"/>
        </w:rPr>
        <w:t xml:space="preserve">2. 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Operator(-rzy) projektu oraz realizatorzy projektów na żądanie kontrolującego zobowiązuje(-ją) się dostarczyć lub udostępnić dokumenty i inne nośniki informacji oraz udzielić wyjaśnień i informacji w terminie określonym przez kontrolującego. </w:t>
      </w:r>
    </w:p>
    <w:p>
      <w:pPr>
        <w:spacing w:before="25" w:after="0"/>
        <w:ind w:left="0"/>
        <w:jc w:val="both"/>
        <w:textAlignment w:val="auto"/>
      </w:pPr>
      <w:r>
        <w:rPr>
          <w:rFonts w:ascii="Times New Roman"/>
          <w:b w:val="false"/>
          <w:i w:val="false"/>
          <w:color w:val="000000"/>
          <w:sz w:val="24"/>
          <w:lang w:val="pl-Pl"/>
        </w:rPr>
        <w:t xml:space="preserve">3. Prawo kontroli przysługuje osobom upoważnionym przez Zleceniodawcę zarówno w siedzibie Operatora(-rów) projektu oraz realizatorów projektów, jak i w miejscu realizacji zadania publicznego. </w:t>
      </w:r>
    </w:p>
    <w:p>
      <w:pPr>
        <w:spacing w:before="25" w:after="0"/>
        <w:ind w:left="0"/>
        <w:jc w:val="both"/>
        <w:textAlignment w:val="auto"/>
      </w:pPr>
      <w:r>
        <w:rPr>
          <w:rFonts w:ascii="Times New Roman"/>
          <w:b w:val="false"/>
          <w:i w:val="false"/>
          <w:color w:val="000000"/>
          <w:sz w:val="24"/>
          <w:lang w:val="pl-Pl"/>
        </w:rPr>
        <w:t xml:space="preserve">4. Kontrola lub poszczególne jej czynności mogą być przeprowadzane również w siedzibie Zleceniodawcy. </w:t>
      </w:r>
    </w:p>
    <w:p>
      <w:pPr>
        <w:spacing w:before="25" w:after="0"/>
        <w:ind w:left="0"/>
        <w:jc w:val="both"/>
        <w:textAlignment w:val="auto"/>
      </w:pPr>
      <w:r>
        <w:rPr>
          <w:rFonts w:ascii="Times New Roman"/>
          <w:b w:val="false"/>
          <w:i w:val="false"/>
          <w:color w:val="000000"/>
          <w:sz w:val="24"/>
          <w:lang w:val="pl-Pl"/>
        </w:rPr>
        <w:t xml:space="preserve">5. O wynikach kontroli, o której mowa w ust. 1, Zleceniodawca poinformuje Operatora (-rów) projektu, a w przypadku stwierdzenia nieprawidłowości przekaże mu wnioski i zalecenia mające na celu ich usunięcie. </w:t>
      </w:r>
    </w:p>
    <w:p>
      <w:pPr>
        <w:spacing w:before="25" w:after="0"/>
        <w:ind w:left="0"/>
        <w:jc w:val="both"/>
        <w:textAlignment w:val="auto"/>
      </w:pPr>
      <w:r>
        <w:rPr>
          <w:rFonts w:ascii="Times New Roman"/>
          <w:b w:val="false"/>
          <w:i w:val="false"/>
          <w:color w:val="000000"/>
          <w:sz w:val="24"/>
          <w:lang w:val="pl-Pl"/>
        </w:rPr>
        <w:t xml:space="preserve">6. Operator(-rzy) projektu jest/są zobowiązany(-ni) w terminie nie dłuższym niż 14 dni od dnia otrzymania wniosków i zaleceń, o których mowa w ust. 5, do ich wykonania i powiadomienia o sposobie ich wykonania Zleceniodawcy. </w:t>
      </w:r>
    </w:p>
    <w:p>
      <w:pPr>
        <w:spacing w:before="25" w:after="0"/>
        <w:ind w:left="0"/>
        <w:jc w:val="center"/>
        <w:textAlignment w:val="auto"/>
      </w:pPr>
      <w:r>
        <w:rPr>
          <w:rFonts w:ascii="Times New Roman"/>
          <w:b/>
          <w:i w:val="false"/>
          <w:color w:val="000000"/>
          <w:sz w:val="24"/>
          <w:lang w:val="pl-Pl"/>
        </w:rPr>
        <w:t>§ 9</w:t>
      </w:r>
    </w:p>
    <w:p>
      <w:pPr>
        <w:spacing w:before="25" w:after="0"/>
        <w:ind w:left="0"/>
        <w:jc w:val="center"/>
        <w:textAlignment w:val="auto"/>
      </w:pPr>
      <w:r>
        <w:rPr>
          <w:rFonts w:ascii="Times New Roman"/>
          <w:b/>
          <w:i w:val="false"/>
          <w:color w:val="000000"/>
          <w:sz w:val="24"/>
          <w:lang w:val="pl-Pl"/>
        </w:rPr>
        <w:t>Obowiązki sprawozdawcze Operatora(-rów) projektu</w:t>
      </w:r>
    </w:p>
    <w:p>
      <w:pPr>
        <w:spacing w:before="25" w:after="0"/>
        <w:ind w:left="0"/>
        <w:jc w:val="both"/>
        <w:textAlignment w:val="auto"/>
      </w:pPr>
      <w:r>
        <w:rPr>
          <w:rFonts w:ascii="Times New Roman"/>
          <w:b w:val="false"/>
          <w:i w:val="false"/>
          <w:color w:val="000000"/>
          <w:sz w:val="24"/>
          <w:lang w:val="pl-Pl"/>
        </w:rPr>
        <w:t xml:space="preserve">1. Akceptacja sprawozdania i rozliczenie dotacji polega na weryfikacji przez Zleceniodawcę założonych w ofercie rezultatów i działań Zleceniobiorcy. </w:t>
      </w:r>
    </w:p>
    <w:p>
      <w:pPr>
        <w:spacing w:before="25" w:after="0"/>
        <w:ind w:left="0"/>
        <w:jc w:val="both"/>
        <w:textAlignment w:val="auto"/>
      </w:pPr>
      <w:r>
        <w:rPr>
          <w:rFonts w:ascii="Times New Roman"/>
          <w:b w:val="false"/>
          <w:i w:val="false"/>
          <w:color w:val="000000"/>
          <w:sz w:val="24"/>
          <w:lang w:val="pl-Pl"/>
        </w:rPr>
        <w:t>2. Zleceniodawca może wezwać Operatora(-rów) projektu do złożenia sprawozdania częściowego z wykonywania zadania publicznego według wzoru stanowiącego załącznik nr 6 do rozporządzenia Przewodniczącego Komitetu do spraw Pożytku Publicznego z dnia 24 października 2018 r. w sprawie wzorów ofert i ramowych wzorów umów dotyczących realizacji zadań publicznych oraz wzorów sprawozdań z wykonania tych zadań (Dz. U. poz. 2057). Operator(-rzy) projektu jest/są zobowiązany(-ni) do dostarczenia sprawozdania w terminie 30 dni od dnia doręczenia wezwania.</w:t>
      </w:r>
    </w:p>
    <w:p>
      <w:pPr>
        <w:spacing w:before="25" w:after="0"/>
        <w:ind w:left="0"/>
        <w:jc w:val="both"/>
        <w:textAlignment w:val="auto"/>
      </w:pPr>
      <w:r>
        <w:rPr>
          <w:rFonts w:ascii="Times New Roman"/>
          <w:b w:val="false"/>
          <w:i w:val="false"/>
          <w:color w:val="000000"/>
          <w:sz w:val="24"/>
          <w:lang w:val="pl-Pl"/>
        </w:rPr>
        <w:t xml:space="preserve">3. Operator(-rzy) projektu składa(ją) sprawozdanie częściowe z wykonania zadania publicznego sporządzone według wzoru, o którym mowa w ust. 2, w terminie(-nach): </w:t>
      </w:r>
    </w:p>
    <w:p>
      <w:pPr>
        <w:spacing w:before="25" w:after="0"/>
        <w:ind w:left="0"/>
        <w:jc w:val="both"/>
        <w:textAlignment w:val="auto"/>
      </w:pPr>
      <w:r>
        <w:rPr>
          <w:rFonts w:ascii="Times New Roman"/>
          <w:b w:val="false"/>
          <w:i w:val="false"/>
          <w:color w:val="000000"/>
          <w:sz w:val="24"/>
          <w:lang w:val="pl-Pl"/>
        </w:rPr>
        <w:t>………………… …………………………………………………</w:t>
      </w: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4. Operator(-rzy) projektu składa(ją) sprawozdanie częściowe z wykonania zadania publicznego sporządzone według wzoru, o którym mowa w ust. 2, w terminie 30 dni od dnia zakończenia roku budżetowego</w:t>
      </w:r>
      <w:r>
        <w:rPr>
          <w:rFonts w:ascii="Times New Roman"/>
          <w:b w:val="false"/>
          <w:i w:val="false"/>
          <w:color w:val="000000"/>
          <w:sz w:val="24"/>
          <w:vertAlign w:val="superscript"/>
          <w:lang w:val="pl-Pl"/>
        </w:rPr>
        <w:t>10)</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 xml:space="preserve">5. Operator(-rzy) projektu składa(ją) sprawozdanie końcowe z wykonania zadania publicznego sporządzone według wzoru, o którym mowa w ust. 2, w terminie 30 dni od dnia zakończenia realizacji zadania publicznego. </w:t>
      </w:r>
    </w:p>
    <w:p>
      <w:pPr>
        <w:spacing w:before="25" w:after="0"/>
        <w:ind w:left="0"/>
        <w:jc w:val="both"/>
        <w:textAlignment w:val="auto"/>
      </w:pPr>
      <w:r>
        <w:rPr>
          <w:rFonts w:ascii="Times New Roman"/>
          <w:b w:val="false"/>
          <w:i w:val="false"/>
          <w:color w:val="000000"/>
          <w:sz w:val="24"/>
          <w:lang w:val="pl-Pl"/>
        </w:rPr>
        <w:t xml:space="preserve">6. Zleceniodawca ma prawo żądać, aby Operator(-rzy) projektu, w wyznaczonym terminie, przedstawił(-ili) dodatkowe informacje, wyjaśnienia oraz dowody do sprawozdań, o których mowa w ust. 2–5. Żądanie to jest wiążące dla Operatora(-rów) projektu. </w:t>
      </w:r>
    </w:p>
    <w:p>
      <w:pPr>
        <w:spacing w:before="25" w:after="0"/>
        <w:ind w:left="0"/>
        <w:jc w:val="both"/>
        <w:textAlignment w:val="auto"/>
      </w:pPr>
      <w:r>
        <w:rPr>
          <w:rFonts w:ascii="Times New Roman"/>
          <w:b w:val="false"/>
          <w:i w:val="false"/>
          <w:color w:val="000000"/>
          <w:sz w:val="24"/>
          <w:lang w:val="pl-Pl"/>
        </w:rPr>
        <w:t xml:space="preserve">7. W przypadku niezłożenia sprawozdań, o których mowa w ust. 2–5, w terminie Zleceniodawca wzywa pisemnie Operatora(-rów) projektu do ich złożenia w terminie 7 dni od dnia otrzymania wezwania. </w:t>
      </w:r>
    </w:p>
    <w:p>
      <w:pPr>
        <w:spacing w:before="25" w:after="0"/>
        <w:ind w:left="0"/>
        <w:jc w:val="both"/>
        <w:textAlignment w:val="auto"/>
      </w:pPr>
      <w:r>
        <w:rPr>
          <w:rFonts w:ascii="Times New Roman"/>
          <w:b w:val="false"/>
          <w:i w:val="false"/>
          <w:color w:val="000000"/>
          <w:sz w:val="24"/>
          <w:lang w:val="pl-Pl"/>
        </w:rPr>
        <w:t xml:space="preserve">8. Niezastosowanie się do wezwania, o którym mowa w ust. 7, skutkuje uznaniem dotacji za wykorzystaną niezgodnie z przeznaczeniem na zasadach, o których mowa w ustawie z dnia 27 sierpnia 2009 r. o finansach publicznych (Dz. U. z 2017 r. poz. 2077, z późn. zm.). </w:t>
      </w:r>
    </w:p>
    <w:p>
      <w:pPr>
        <w:spacing w:before="25" w:after="0"/>
        <w:ind w:left="0"/>
        <w:jc w:val="both"/>
        <w:textAlignment w:val="auto"/>
      </w:pPr>
      <w:r>
        <w:rPr>
          <w:rFonts w:ascii="Times New Roman"/>
          <w:b w:val="false"/>
          <w:i w:val="false"/>
          <w:color w:val="000000"/>
          <w:sz w:val="24"/>
          <w:lang w:val="pl-Pl"/>
        </w:rPr>
        <w:t xml:space="preserve">9. Niezastosowanie się do wezwania, o którym mowa w ust. 2, 6 lub 7, może być podstawą do natychmiastowego rozwiązania umowy przez Zleceniodawcę. </w:t>
      </w:r>
    </w:p>
    <w:p>
      <w:pPr>
        <w:spacing w:before="25" w:after="0"/>
        <w:ind w:left="0"/>
        <w:jc w:val="both"/>
        <w:textAlignment w:val="auto"/>
      </w:pPr>
      <w:r>
        <w:rPr>
          <w:rFonts w:ascii="Times New Roman"/>
          <w:b w:val="false"/>
          <w:i w:val="false"/>
          <w:color w:val="000000"/>
          <w:sz w:val="24"/>
          <w:lang w:val="pl-Pl"/>
        </w:rPr>
        <w:t xml:space="preserve">10. Złożenie sprawozdania końcowego przez Operatora(-rów) projektu jest równoznaczne z udzieleniem Zleceniodawcy prawa do rozpowszechniania informacji w nim zawartych w sprawozdaniach, materiałach informacyjnych i promocyjnych oraz innych dokumentach urzędowych. </w:t>
      </w:r>
    </w:p>
    <w:p>
      <w:pPr>
        <w:spacing w:before="25" w:after="0"/>
        <w:ind w:left="0"/>
        <w:jc w:val="center"/>
        <w:textAlignment w:val="auto"/>
      </w:pPr>
      <w:r>
        <w:rPr>
          <w:rFonts w:ascii="Times New Roman"/>
          <w:b/>
          <w:i w:val="false"/>
          <w:color w:val="000000"/>
          <w:sz w:val="24"/>
          <w:lang w:val="pl-Pl"/>
        </w:rPr>
        <w:t>§ 10</w:t>
      </w:r>
    </w:p>
    <w:p>
      <w:pPr>
        <w:spacing w:before="25" w:after="0"/>
        <w:ind w:left="0"/>
        <w:jc w:val="center"/>
        <w:textAlignment w:val="auto"/>
      </w:pPr>
      <w:r>
        <w:rPr>
          <w:rFonts w:ascii="Times New Roman"/>
          <w:b/>
          <w:i w:val="false"/>
          <w:color w:val="000000"/>
          <w:sz w:val="24"/>
          <w:lang w:val="pl-Pl"/>
        </w:rPr>
        <w:t>Zwrot środków finansowych</w:t>
      </w:r>
    </w:p>
    <w:p>
      <w:pPr>
        <w:spacing w:before="25" w:after="0"/>
        <w:ind w:left="0"/>
        <w:jc w:val="both"/>
        <w:textAlignment w:val="auto"/>
      </w:pPr>
      <w:r>
        <w:rPr>
          <w:rFonts w:ascii="Times New Roman"/>
          <w:b w:val="false"/>
          <w:i w:val="false"/>
          <w:color w:val="000000"/>
          <w:sz w:val="24"/>
          <w:lang w:val="pl-Pl"/>
        </w:rPr>
        <w:t xml:space="preserve">1. Przyznane środki finansowe dotacji określone w § 3 ust. 1 oraz uzyskane w związku z realizacją zadania przychody, w tym odsetki bankowe od przekazanej dotacji, </w:t>
      </w:r>
    </w:p>
    <w:p>
      <w:pPr>
        <w:spacing w:before="25" w:after="0"/>
        <w:ind w:left="0"/>
        <w:jc w:val="both"/>
        <w:textAlignment w:val="auto"/>
      </w:pPr>
      <w:r>
        <w:rPr>
          <w:rFonts w:ascii="Times New Roman"/>
          <w:b w:val="false"/>
          <w:i w:val="false"/>
          <w:color w:val="000000"/>
          <w:sz w:val="24"/>
          <w:lang w:val="pl-Pl"/>
        </w:rPr>
        <w:t xml:space="preserve">Operator(-rzy) projektu jest/są zobowiązany(-ni) wykorzystać w terminie: </w:t>
      </w:r>
    </w:p>
    <w:p>
      <w:pPr>
        <w:spacing w:before="25" w:after="0"/>
        <w:ind w:left="0"/>
        <w:jc w:val="both"/>
        <w:textAlignment w:val="auto"/>
      </w:pPr>
      <w:r>
        <w:rPr>
          <w:rFonts w:ascii="Times New Roman"/>
          <w:b w:val="false"/>
          <w:i w:val="false"/>
          <w:color w:val="000000"/>
          <w:sz w:val="24"/>
          <w:lang w:val="pl-Pl"/>
        </w:rPr>
        <w:t>1) 14 dni od dnia zakończenia realizacji zadania publicznego</w:t>
      </w:r>
      <w:r>
        <w:rPr>
          <w:rFonts w:ascii="Times New Roman"/>
          <w:b w:val="false"/>
          <w:i w:val="false"/>
          <w:color w:val="000000"/>
          <w:sz w:val="24"/>
          <w:vertAlign w:val="superscript"/>
          <w:lang w:val="pl-Pl"/>
        </w:rPr>
        <w:t>11)</w:t>
      </w:r>
      <w:r>
        <w:rPr>
          <w:rFonts w:ascii="Times New Roman"/>
          <w:b w:val="false"/>
          <w:i w:val="false"/>
          <w:color w:val="000000"/>
          <w:sz w:val="24"/>
          <w:lang w:val="pl-Pl"/>
        </w:rPr>
        <w:t xml:space="preserve"> , </w:t>
      </w:r>
    </w:p>
    <w:p>
      <w:pPr>
        <w:spacing w:before="25" w:after="0"/>
        <w:ind w:left="0"/>
        <w:jc w:val="both"/>
        <w:textAlignment w:val="auto"/>
      </w:pPr>
      <w:r>
        <w:rPr>
          <w:rFonts w:ascii="Times New Roman"/>
          <w:b w:val="false"/>
          <w:i w:val="false"/>
          <w:color w:val="000000"/>
          <w:sz w:val="24"/>
          <w:lang w:val="pl-Pl"/>
        </w:rPr>
        <w:t>2) 21 dni od dnia zakończenia realizacji zadania publicznego</w:t>
      </w:r>
      <w:r>
        <w:rPr>
          <w:rFonts w:ascii="Times New Roman"/>
          <w:b w:val="false"/>
          <w:i w:val="false"/>
          <w:color w:val="000000"/>
          <w:sz w:val="24"/>
          <w:vertAlign w:val="superscript"/>
          <w:lang w:val="pl-Pl"/>
        </w:rPr>
        <w:t>12)</w:t>
      </w:r>
    </w:p>
    <w:p>
      <w:pPr>
        <w:spacing w:before="25" w:after="0"/>
        <w:ind w:left="0"/>
        <w:jc w:val="both"/>
        <w:textAlignment w:val="auto"/>
      </w:pPr>
      <w:r>
        <w:rPr>
          <w:rFonts w:ascii="Times New Roman"/>
          <w:b w:val="false"/>
          <w:i w:val="false"/>
          <w:color w:val="000000"/>
          <w:sz w:val="24"/>
          <w:lang w:val="pl-Pl"/>
        </w:rPr>
        <w:t xml:space="preserve">– nie później jednak niż do dnia 31 grudnia każdego roku, w którym jest realizowane zadanie publiczne. </w:t>
      </w:r>
    </w:p>
    <w:p>
      <w:pPr>
        <w:spacing w:before="25" w:after="0"/>
        <w:ind w:left="0"/>
        <w:jc w:val="both"/>
        <w:textAlignment w:val="auto"/>
      </w:pPr>
      <w:r>
        <w:rPr>
          <w:rFonts w:ascii="Times New Roman"/>
          <w:b w:val="false"/>
          <w:i w:val="false"/>
          <w:color w:val="000000"/>
          <w:sz w:val="24"/>
          <w:lang w:val="pl-Pl"/>
        </w:rPr>
        <w:t xml:space="preserve">2. Niewykorzystaną kwotę dotacji przyznaną na dany rok budżetowy Operator(-rzy) projektu jest/są zobowiązany(-ni) zwrócić: </w:t>
      </w:r>
    </w:p>
    <w:p>
      <w:pPr>
        <w:spacing w:before="25" w:after="0"/>
        <w:ind w:left="0"/>
        <w:jc w:val="both"/>
        <w:textAlignment w:val="auto"/>
      </w:pPr>
      <w:r>
        <w:rPr>
          <w:rFonts w:ascii="Times New Roman"/>
          <w:b w:val="false"/>
          <w:i w:val="false"/>
          <w:color w:val="000000"/>
          <w:sz w:val="24"/>
          <w:lang w:val="pl-Pl"/>
        </w:rPr>
        <w:t>1) w terminie 15 dni od dnia zakończenia realizacji zadania publicznego, o którym mowa w § 2 ust. 1</w:t>
      </w:r>
      <w:r>
        <w:rPr>
          <w:rFonts w:ascii="Times New Roman"/>
          <w:b w:val="false"/>
          <w:i w:val="false"/>
          <w:color w:val="000000"/>
          <w:sz w:val="24"/>
          <w:vertAlign w:val="superscript"/>
          <w:lang w:val="pl-Pl"/>
        </w:rPr>
        <w:t>13)</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2) w terminie 30 dni od dnia zakończenia realizacji zadania publicznego, o którym mowa w § 2 ust. 1</w:t>
      </w:r>
      <w:r>
        <w:rPr>
          <w:rFonts w:ascii="Times New Roman"/>
          <w:b w:val="false"/>
          <w:i w:val="false"/>
          <w:color w:val="000000"/>
          <w:sz w:val="24"/>
          <w:vertAlign w:val="superscript"/>
          <w:lang w:val="pl-Pl"/>
        </w:rPr>
        <w:t>14)</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_______________________________</w:t>
      </w:r>
    </w:p>
    <w:p>
      <w:pPr>
        <w:spacing w:before="25" w:after="0"/>
        <w:ind w:left="0"/>
        <w:jc w:val="both"/>
        <w:textAlignment w:val="auto"/>
      </w:pPr>
      <w:r>
        <w:rPr>
          <w:rFonts w:ascii="Times New Roman"/>
          <w:b w:val="false"/>
          <w:i w:val="false"/>
          <w:color w:val="000000"/>
          <w:sz w:val="24"/>
          <w:lang w:val="pl-Pl"/>
        </w:rPr>
        <w:t xml:space="preserve">9) Dotyczy zadania publicznego finansowanego w sposób określony w § 3 ust. 1 pkt 1 lit. b i pkt 2 (w transzach). Postanowienie fakultatywne. </w:t>
      </w:r>
    </w:p>
    <w:p>
      <w:pPr>
        <w:spacing w:before="25" w:after="0"/>
        <w:ind w:left="0"/>
        <w:jc w:val="both"/>
        <w:textAlignment w:val="auto"/>
      </w:pPr>
      <w:r>
        <w:rPr>
          <w:rFonts w:ascii="Times New Roman"/>
          <w:b w:val="false"/>
          <w:i w:val="false"/>
          <w:color w:val="000000"/>
          <w:sz w:val="24"/>
          <w:lang w:val="pl-Pl"/>
        </w:rPr>
        <w:t>10) Dotyczy zadania publicznego realizowanego w okresie od 2 do 5 lat budżetowych.</w:t>
      </w:r>
    </w:p>
    <w:p>
      <w:pPr>
        <w:spacing w:before="25" w:after="0"/>
        <w:ind w:left="0"/>
        <w:jc w:val="both"/>
        <w:textAlignment w:val="auto"/>
      </w:pPr>
      <w:r>
        <w:rPr>
          <w:rFonts w:ascii="Times New Roman"/>
          <w:b w:val="false"/>
          <w:i w:val="false"/>
          <w:color w:val="000000"/>
          <w:sz w:val="24"/>
          <w:lang w:val="pl-Pl"/>
        </w:rPr>
        <w:t xml:space="preserve">11) Dotyczy zadania realizowanego w kraju. </w:t>
      </w:r>
    </w:p>
    <w:p>
      <w:pPr>
        <w:spacing w:before="25" w:after="0"/>
        <w:ind w:left="0"/>
        <w:jc w:val="both"/>
        <w:textAlignment w:val="auto"/>
      </w:pPr>
      <w:r>
        <w:rPr>
          <w:rFonts w:ascii="Times New Roman"/>
          <w:b w:val="false"/>
          <w:i w:val="false"/>
          <w:color w:val="000000"/>
          <w:sz w:val="24"/>
          <w:lang w:val="pl-Pl"/>
        </w:rPr>
        <w:t xml:space="preserve">12) Dotyczy zadania realizowanego za granicą. </w:t>
      </w:r>
    </w:p>
    <w:p>
      <w:pPr>
        <w:spacing w:before="25" w:after="0"/>
        <w:ind w:left="0"/>
        <w:jc w:val="both"/>
        <w:textAlignment w:val="auto"/>
      </w:pPr>
      <w:r>
        <w:rPr>
          <w:rFonts w:ascii="Times New Roman"/>
          <w:b w:val="false"/>
          <w:i w:val="false"/>
          <w:color w:val="000000"/>
          <w:sz w:val="24"/>
          <w:lang w:val="pl-Pl"/>
        </w:rPr>
        <w:t>13) Dotyczy zadania realizowanego w kraju.</w:t>
      </w:r>
    </w:p>
    <w:p>
      <w:pPr>
        <w:spacing w:before="25" w:after="0"/>
        <w:ind w:left="0"/>
        <w:jc w:val="both"/>
        <w:textAlignment w:val="auto"/>
      </w:pPr>
      <w:r>
        <w:rPr>
          <w:rFonts w:ascii="Times New Roman"/>
          <w:b w:val="false"/>
          <w:i w:val="false"/>
          <w:color w:val="000000"/>
          <w:sz w:val="24"/>
          <w:lang w:val="pl-Pl"/>
        </w:rPr>
        <w:t>3) odpowiednio do dnia 31 stycznia następnego roku kalendarzowego lub w przypadku, gdy termin wykorzystania dotacji jest krótszy niż rok budżetowy, w terminie 15 dni od dnia zakończenia realizacji zadania publicznego, o którym mowa w § 2 ust. 1</w:t>
      </w:r>
      <w:r>
        <w:rPr>
          <w:rFonts w:ascii="Times New Roman"/>
          <w:b w:val="false"/>
          <w:i w:val="false"/>
          <w:color w:val="000000"/>
          <w:sz w:val="24"/>
          <w:vertAlign w:val="superscript"/>
          <w:lang w:val="pl-Pl"/>
        </w:rPr>
        <w:t>15)</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 xml:space="preserve">3. Niewykorzystana kwota dotacji podlega zwrotowi na rachunek bankowy Zleceniodawcy o numerze </w:t>
      </w:r>
    </w:p>
    <w:p>
      <w:pPr>
        <w:spacing w:before="25" w:after="0"/>
        <w:ind w:left="0"/>
        <w:jc w:val="both"/>
        <w:textAlignment w:val="auto"/>
      </w:pPr>
      <w:r>
        <w:rPr>
          <w:rFonts w:ascii="Times New Roman"/>
          <w:b w:val="false"/>
          <w:i w:val="false"/>
          <w:color w:val="000000"/>
          <w:sz w:val="24"/>
          <w:lang w:val="pl-Pl"/>
        </w:rPr>
        <w:t>..............……………………………………………………………………………………………. .</w:t>
      </w:r>
    </w:p>
    <w:p>
      <w:pPr>
        <w:spacing w:before="25" w:after="0"/>
        <w:ind w:left="0"/>
        <w:jc w:val="both"/>
        <w:textAlignment w:val="auto"/>
      </w:pPr>
      <w:r>
        <w:rPr>
          <w:rFonts w:ascii="Times New Roman"/>
          <w:b w:val="false"/>
          <w:i w:val="false"/>
          <w:color w:val="000000"/>
          <w:sz w:val="24"/>
          <w:lang w:val="pl-Pl"/>
        </w:rPr>
        <w:t>4. Odsetki od niewykorzystanej kwoty dotacji zwróconej po terminie, o którym mowa w ust. 2, podlegają zwrotowi w wysokości określonej jak dla zaległości podatkowych na rachunek bankowy Zleceniodawcy o numerze …………………………………………............................…...................</w:t>
      </w:r>
    </w:p>
    <w:p>
      <w:pPr>
        <w:spacing w:before="25" w:after="0"/>
        <w:ind w:left="0"/>
        <w:jc w:val="both"/>
        <w:textAlignment w:val="auto"/>
      </w:pPr>
      <w:r>
        <w:rPr>
          <w:rFonts w:ascii="Times New Roman"/>
          <w:b w:val="false"/>
          <w:i w:val="false"/>
          <w:color w:val="000000"/>
          <w:sz w:val="24"/>
          <w:lang w:val="pl-Pl"/>
        </w:rPr>
        <w:t>……………………………………………………………. . Odsetki nalicza się, począwszy od dnia następującego po dniu, w którym upłynął termin zwrotu niewykorzystanej kwoty dotacji.</w:t>
      </w:r>
    </w:p>
    <w:p>
      <w:pPr>
        <w:spacing w:before="25" w:after="0"/>
        <w:ind w:left="0"/>
        <w:jc w:val="both"/>
        <w:textAlignment w:val="auto"/>
      </w:pPr>
      <w:r>
        <w:rPr>
          <w:rFonts w:ascii="Times New Roman"/>
          <w:b w:val="false"/>
          <w:i w:val="false"/>
          <w:color w:val="000000"/>
          <w:sz w:val="24"/>
          <w:lang w:val="pl-Pl"/>
        </w:rPr>
        <w:t xml:space="preserve">5. Niewykorzystane przychody i odsetki bankowe od przyznanej dotacji podlegają zwrotowi na zasadach określonych w ust. 2–4. </w:t>
      </w:r>
    </w:p>
    <w:p>
      <w:pPr>
        <w:spacing w:before="25" w:after="0"/>
        <w:ind w:left="0"/>
        <w:jc w:val="both"/>
        <w:textAlignment w:val="auto"/>
      </w:pPr>
      <w:r>
        <w:rPr>
          <w:rFonts w:ascii="Times New Roman"/>
          <w:b w:val="false"/>
          <w:i w:val="false"/>
          <w:color w:val="000000"/>
          <w:sz w:val="24"/>
          <w:lang w:val="pl-Pl"/>
        </w:rPr>
        <w:t xml:space="preserve">6. Kwota dotacji: </w:t>
      </w:r>
    </w:p>
    <w:p>
      <w:pPr>
        <w:spacing w:before="25" w:after="0"/>
        <w:ind w:left="0"/>
        <w:jc w:val="both"/>
        <w:textAlignment w:val="auto"/>
      </w:pPr>
      <w:r>
        <w:rPr>
          <w:rFonts w:ascii="Times New Roman"/>
          <w:b w:val="false"/>
          <w:i w:val="false"/>
          <w:color w:val="000000"/>
          <w:sz w:val="24"/>
          <w:lang w:val="pl-Pl"/>
        </w:rPr>
        <w:t xml:space="preserve">1) wykorzystana niezgodnie z przeznaczeniem, </w:t>
      </w:r>
    </w:p>
    <w:p>
      <w:pPr>
        <w:spacing w:before="25" w:after="0"/>
        <w:ind w:left="0"/>
        <w:jc w:val="both"/>
        <w:textAlignment w:val="auto"/>
      </w:pPr>
      <w:r>
        <w:rPr>
          <w:rFonts w:ascii="Times New Roman"/>
          <w:b w:val="false"/>
          <w:i w:val="false"/>
          <w:color w:val="000000"/>
          <w:sz w:val="24"/>
          <w:lang w:val="pl-Pl"/>
        </w:rPr>
        <w:t xml:space="preserve">2) pobrana nienależnie lub w nadmiernej wysokości </w:t>
      </w:r>
    </w:p>
    <w:p>
      <w:pPr>
        <w:spacing w:before="25" w:after="0"/>
        <w:ind w:left="0"/>
        <w:jc w:val="both"/>
        <w:textAlignment w:val="auto"/>
      </w:pPr>
      <w:r>
        <w:rPr>
          <w:rFonts w:ascii="Times New Roman"/>
          <w:b w:val="false"/>
          <w:i w:val="false"/>
          <w:color w:val="000000"/>
          <w:sz w:val="24"/>
          <w:lang w:val="pl-Pl"/>
        </w:rPr>
        <w:t xml:space="preserve">– podlega zwrotowi wraz z odsetkami w wysokości określonej jak dla zaległości podatkowych, na zasadach określonych w przepisach o finansach publicznych. </w:t>
      </w:r>
    </w:p>
    <w:p>
      <w:pPr>
        <w:spacing w:before="25" w:after="0"/>
        <w:ind w:left="0"/>
        <w:jc w:val="center"/>
        <w:textAlignment w:val="auto"/>
      </w:pPr>
      <w:r>
        <w:rPr>
          <w:rFonts w:ascii="Times New Roman"/>
          <w:b/>
          <w:i w:val="false"/>
          <w:color w:val="000000"/>
          <w:sz w:val="24"/>
          <w:lang w:val="pl-Pl"/>
        </w:rPr>
        <w:t>§ 11</w:t>
      </w:r>
    </w:p>
    <w:p>
      <w:pPr>
        <w:spacing w:before="25" w:after="0"/>
        <w:ind w:left="0"/>
        <w:jc w:val="center"/>
        <w:textAlignment w:val="auto"/>
      </w:pPr>
      <w:r>
        <w:rPr>
          <w:rFonts w:ascii="Times New Roman"/>
          <w:b/>
          <w:i w:val="false"/>
          <w:color w:val="000000"/>
          <w:sz w:val="24"/>
          <w:lang w:val="pl-Pl"/>
        </w:rPr>
        <w:t>Rozwiązanie umowy za porozumieniem Stron</w:t>
      </w:r>
    </w:p>
    <w:p>
      <w:pPr>
        <w:spacing w:before="25" w:after="0"/>
        <w:ind w:left="0"/>
        <w:jc w:val="both"/>
        <w:textAlignment w:val="auto"/>
      </w:pPr>
      <w:r>
        <w:rPr>
          <w:rFonts w:ascii="Times New Roman"/>
          <w:b w:val="false"/>
          <w:i w:val="false"/>
          <w:color w:val="000000"/>
          <w:sz w:val="24"/>
          <w:lang w:val="pl-Pl"/>
        </w:rPr>
        <w:t xml:space="preserve">1. Umowa może być rozwiązana na mocy porozumienia Stron w przypadku wystąpienia okoliczności, za które Strony nie ponoszą odpowiedzialności, w tym w przypadku siły wyższej w rozumieniu ustawy z dnia 23 kwietnia 1964 r. – Kodeks cywilny (Dz. U. z 2018 r. poz. 1025, z późn. zm.), które uniemożliwiają wykonanie umowy. </w:t>
      </w:r>
    </w:p>
    <w:p>
      <w:pPr>
        <w:spacing w:before="25" w:after="0"/>
        <w:ind w:left="0"/>
        <w:jc w:val="both"/>
        <w:textAlignment w:val="auto"/>
      </w:pPr>
      <w:r>
        <w:rPr>
          <w:rFonts w:ascii="Times New Roman"/>
          <w:b w:val="false"/>
          <w:i w:val="false"/>
          <w:color w:val="000000"/>
          <w:sz w:val="24"/>
          <w:lang w:val="pl-Pl"/>
        </w:rPr>
        <w:t xml:space="preserve">2. W przypadku rozwiązania umowy w trybie określonym w ust. 1 skutki finansowe i obowiązek zwrotu środków finansowych Strony określą w protokole. </w:t>
      </w:r>
    </w:p>
    <w:p>
      <w:pPr>
        <w:spacing w:before="25" w:after="0"/>
        <w:ind w:left="0"/>
        <w:jc w:val="center"/>
        <w:textAlignment w:val="auto"/>
      </w:pPr>
      <w:r>
        <w:rPr>
          <w:rFonts w:ascii="Times New Roman"/>
          <w:b/>
          <w:i w:val="false"/>
          <w:color w:val="000000"/>
          <w:sz w:val="24"/>
          <w:lang w:val="pl-Pl"/>
        </w:rPr>
        <w:t>§ 12</w:t>
      </w:r>
    </w:p>
    <w:p>
      <w:pPr>
        <w:spacing w:before="25" w:after="0"/>
        <w:ind w:left="0"/>
        <w:jc w:val="center"/>
        <w:textAlignment w:val="auto"/>
      </w:pPr>
      <w:r>
        <w:rPr>
          <w:rFonts w:ascii="Times New Roman"/>
          <w:b/>
          <w:i w:val="false"/>
          <w:color w:val="000000"/>
          <w:sz w:val="24"/>
          <w:lang w:val="pl-Pl"/>
        </w:rPr>
        <w:t>Odstąpienie od umowy przez Operatora(-rów) projektu</w:t>
      </w:r>
    </w:p>
    <w:p>
      <w:pPr>
        <w:spacing w:before="25" w:after="0"/>
        <w:ind w:left="0"/>
        <w:jc w:val="both"/>
        <w:textAlignment w:val="auto"/>
      </w:pPr>
      <w:r>
        <w:rPr>
          <w:rFonts w:ascii="Times New Roman"/>
          <w:b w:val="false"/>
          <w:i w:val="false"/>
          <w:color w:val="000000"/>
          <w:sz w:val="24"/>
          <w:lang w:val="pl-Pl"/>
        </w:rPr>
        <w:t xml:space="preserve">1. W przypadku uprawdopodobnienia wystąpienia okoliczności uniemożliwiających wykonanie niniejszej umowy Operator(-rzy) projektu może/mogą odstąpić od umowy, składając stosowne oświadczenie na piśmie nie później niż do dnia przekazania dotacji, z zastrzeżeniem ust. 2. </w:t>
      </w:r>
    </w:p>
    <w:p>
      <w:pPr>
        <w:spacing w:before="25" w:after="0"/>
        <w:ind w:left="0"/>
        <w:jc w:val="both"/>
        <w:textAlignment w:val="auto"/>
      </w:pPr>
      <w:r>
        <w:rPr>
          <w:rFonts w:ascii="Times New Roman"/>
          <w:b w:val="false"/>
          <w:i w:val="false"/>
          <w:color w:val="000000"/>
          <w:sz w:val="24"/>
          <w:lang w:val="pl-Pl"/>
        </w:rPr>
        <w:t xml:space="preserve">2. Operator(-rzy) projektu może/mogą odstąpić od umowy, nie później jednak niż do dnia przekazania dotacji, jeżeli Zleceniodawca nie przekaże dotacji w terminie określonym w umowie. </w:t>
      </w:r>
    </w:p>
    <w:p>
      <w:pPr>
        <w:spacing w:before="25" w:after="0"/>
        <w:ind w:left="0"/>
        <w:jc w:val="center"/>
        <w:textAlignment w:val="auto"/>
      </w:pPr>
      <w:r>
        <w:rPr>
          <w:rFonts w:ascii="Times New Roman"/>
          <w:b/>
          <w:i w:val="false"/>
          <w:color w:val="000000"/>
          <w:sz w:val="24"/>
          <w:lang w:val="pl-Pl"/>
        </w:rPr>
        <w:t>§ 13</w:t>
      </w:r>
    </w:p>
    <w:p>
      <w:pPr>
        <w:spacing w:before="25" w:after="0"/>
        <w:ind w:left="0"/>
        <w:jc w:val="center"/>
        <w:textAlignment w:val="auto"/>
      </w:pPr>
      <w:r>
        <w:rPr>
          <w:rFonts w:ascii="Times New Roman"/>
          <w:b/>
          <w:i w:val="false"/>
          <w:color w:val="000000"/>
          <w:sz w:val="24"/>
          <w:lang w:val="pl-Pl"/>
        </w:rPr>
        <w:t>Rozwiązanie umowy przez Zleceniodawcę</w:t>
      </w:r>
    </w:p>
    <w:p>
      <w:pPr>
        <w:spacing w:before="25" w:after="0"/>
        <w:ind w:left="0"/>
        <w:jc w:val="both"/>
        <w:textAlignment w:val="auto"/>
      </w:pPr>
      <w:r>
        <w:rPr>
          <w:rFonts w:ascii="Times New Roman"/>
          <w:b w:val="false"/>
          <w:i w:val="false"/>
          <w:color w:val="000000"/>
          <w:sz w:val="24"/>
          <w:lang w:val="pl-Pl"/>
        </w:rPr>
        <w:t>________________________________________________________________________________________________________________</w:t>
      </w:r>
    </w:p>
    <w:p>
      <w:pPr>
        <w:spacing w:before="25" w:after="0"/>
        <w:ind w:left="0"/>
        <w:jc w:val="both"/>
        <w:textAlignment w:val="auto"/>
      </w:pPr>
      <w:r>
        <w:rPr>
          <w:rFonts w:ascii="Times New Roman"/>
          <w:b w:val="false"/>
          <w:i w:val="false"/>
          <w:color w:val="000000"/>
          <w:sz w:val="24"/>
          <w:vertAlign w:val="superscript"/>
          <w:lang w:val="pl-Pl"/>
        </w:rPr>
        <w:t>14)</w:t>
      </w:r>
      <w:r>
        <w:rPr>
          <w:rFonts w:ascii="Times New Roman"/>
          <w:b w:val="false"/>
          <w:i w:val="false"/>
          <w:color w:val="000000"/>
          <w:sz w:val="24"/>
          <w:lang w:val="pl-Pl"/>
        </w:rPr>
        <w:t xml:space="preserve"> Dotyczy zadania realizowanego za granicą. </w:t>
      </w:r>
    </w:p>
    <w:p>
      <w:pPr>
        <w:spacing w:before="25" w:after="0"/>
        <w:ind w:left="0"/>
        <w:jc w:val="both"/>
        <w:textAlignment w:val="auto"/>
      </w:pPr>
      <w:r>
        <w:rPr>
          <w:rFonts w:ascii="Times New Roman"/>
          <w:b w:val="false"/>
          <w:i w:val="false"/>
          <w:color w:val="000000"/>
          <w:sz w:val="24"/>
          <w:vertAlign w:val="superscript"/>
          <w:lang w:val="pl-Pl"/>
        </w:rPr>
        <w:t>15)</w:t>
      </w:r>
      <w:r>
        <w:rPr>
          <w:rFonts w:ascii="Times New Roman"/>
          <w:b w:val="false"/>
          <w:i w:val="false"/>
          <w:color w:val="000000"/>
          <w:sz w:val="24"/>
          <w:lang w:val="pl-Pl"/>
        </w:rPr>
        <w:t xml:space="preserve"> Dotyczy umowy zawieranej przez zleceniodawcę będącego jednostką samorządu terytorialnego.</w:t>
      </w:r>
    </w:p>
    <w:p>
      <w:pPr>
        <w:spacing w:before="25" w:after="0"/>
        <w:ind w:left="0"/>
        <w:jc w:val="both"/>
        <w:textAlignment w:val="auto"/>
      </w:pPr>
      <w:r>
        <w:rPr>
          <w:rFonts w:ascii="Times New Roman"/>
          <w:b w:val="false"/>
          <w:i w:val="false"/>
          <w:color w:val="000000"/>
          <w:sz w:val="24"/>
          <w:lang w:val="pl-Pl"/>
        </w:rPr>
        <w:t>1. Umowa może być rozwiązana przez Zleceniodawcę ze skutkiem natychmiastowym w przypadku:</w:t>
      </w:r>
    </w:p>
    <w:p>
      <w:pPr>
        <w:spacing w:before="25" w:after="0"/>
        <w:ind w:left="0"/>
        <w:jc w:val="both"/>
        <w:textAlignment w:val="auto"/>
      </w:pPr>
      <w:r>
        <w:rPr>
          <w:rFonts w:ascii="Times New Roman"/>
          <w:b w:val="false"/>
          <w:i w:val="false"/>
          <w:color w:val="000000"/>
          <w:sz w:val="24"/>
          <w:lang w:val="pl-Pl"/>
        </w:rPr>
        <w:t xml:space="preserve">1) wykorzystywania udzielonej dotacji niezgodnie z przeznaczeniem lub pobrania w nadmiernej wysokości lub nienależnie, tj. bez podstawy prawnej; </w:t>
      </w:r>
    </w:p>
    <w:p>
      <w:pPr>
        <w:spacing w:before="25" w:after="0"/>
        <w:ind w:left="0"/>
        <w:jc w:val="both"/>
        <w:textAlignment w:val="auto"/>
      </w:pPr>
      <w:r>
        <w:rPr>
          <w:rFonts w:ascii="Times New Roman"/>
          <w:b w:val="false"/>
          <w:i w:val="false"/>
          <w:color w:val="000000"/>
          <w:sz w:val="24"/>
          <w:lang w:val="pl-Pl"/>
        </w:rPr>
        <w:t xml:space="preserve">2) nieterminowego oraz nienależytego wykonywania umowy, w szczególności zmniejszenia zakresu rzeczowego realizowanego zadania publicznego; </w:t>
      </w:r>
    </w:p>
    <w:p>
      <w:pPr>
        <w:spacing w:before="25" w:after="0"/>
        <w:ind w:left="0"/>
        <w:jc w:val="both"/>
        <w:textAlignment w:val="auto"/>
      </w:pPr>
      <w:r>
        <w:rPr>
          <w:rFonts w:ascii="Times New Roman"/>
          <w:b w:val="false"/>
          <w:i w:val="false"/>
          <w:color w:val="000000"/>
          <w:sz w:val="24"/>
          <w:lang w:val="pl-Pl"/>
        </w:rPr>
        <w:t xml:space="preserve">3) przekazania przez Operatora(-rów) projektu części lub całości dotacji osobie trzeciej w sposób niezgodny z niniejszą umową; </w:t>
      </w:r>
    </w:p>
    <w:p>
      <w:pPr>
        <w:spacing w:before="25" w:after="0"/>
        <w:ind w:left="0"/>
        <w:jc w:val="both"/>
        <w:textAlignment w:val="auto"/>
      </w:pPr>
      <w:r>
        <w:rPr>
          <w:rFonts w:ascii="Times New Roman"/>
          <w:b w:val="false"/>
          <w:i w:val="false"/>
          <w:color w:val="000000"/>
          <w:sz w:val="24"/>
          <w:lang w:val="pl-Pl"/>
        </w:rPr>
        <w:t xml:space="preserve">4) nieprzedłożenia przez Operatora(-rów) projektu sprawozdania z wykonania zadania publicznego w terminie określonym i na zasadach określonych w niniejszej umowie; </w:t>
      </w:r>
    </w:p>
    <w:p>
      <w:pPr>
        <w:spacing w:before="25" w:after="0"/>
        <w:ind w:left="0"/>
        <w:jc w:val="both"/>
        <w:textAlignment w:val="auto"/>
      </w:pPr>
      <w:r>
        <w:rPr>
          <w:rFonts w:ascii="Times New Roman"/>
          <w:b w:val="false"/>
          <w:i w:val="false"/>
          <w:color w:val="000000"/>
          <w:sz w:val="24"/>
          <w:lang w:val="pl-Pl"/>
        </w:rPr>
        <w:t xml:space="preserve">5) odmowy poddania się przez Operatora(-rów) projektu kontroli albo niedoprowadzenia przez Operatora(-rów) projektu w terminie określonym przez Zleceniodawcę do usunięcia stwierdzonych nieprawidłowości; </w:t>
      </w:r>
    </w:p>
    <w:p>
      <w:pPr>
        <w:spacing w:before="25" w:after="0"/>
        <w:ind w:left="0"/>
        <w:jc w:val="both"/>
        <w:textAlignment w:val="auto"/>
      </w:pPr>
      <w:r>
        <w:rPr>
          <w:rFonts w:ascii="Times New Roman"/>
          <w:b w:val="false"/>
          <w:i w:val="false"/>
          <w:color w:val="000000"/>
          <w:sz w:val="24"/>
          <w:lang w:val="pl-Pl"/>
        </w:rPr>
        <w:t xml:space="preserve">6) stwierdzenia, że oferta na realizację zadania publicznego była nieważna lub została złożona przez osoby do tego nieuprawnione; </w:t>
      </w:r>
    </w:p>
    <w:p>
      <w:pPr>
        <w:spacing w:before="25" w:after="0"/>
        <w:ind w:left="0"/>
        <w:jc w:val="both"/>
        <w:textAlignment w:val="auto"/>
      </w:pPr>
      <w:r>
        <w:rPr>
          <w:rFonts w:ascii="Times New Roman"/>
          <w:b w:val="false"/>
          <w:i w:val="false"/>
          <w:color w:val="000000"/>
          <w:sz w:val="24"/>
          <w:lang w:val="pl-Pl"/>
        </w:rPr>
        <w:t xml:space="preserve">7) niewykonania zobowiązań określonych w § 2 ust. 6 i 7. </w:t>
      </w:r>
    </w:p>
    <w:p>
      <w:pPr>
        <w:spacing w:before="25" w:after="0"/>
        <w:ind w:left="0"/>
        <w:jc w:val="both"/>
        <w:textAlignment w:val="auto"/>
      </w:pPr>
      <w:r>
        <w:rPr>
          <w:rFonts w:ascii="Times New Roman"/>
          <w:b w:val="false"/>
          <w:i w:val="false"/>
          <w:color w:val="000000"/>
          <w:sz w:val="24"/>
          <w:lang w:val="pl-Pl"/>
        </w:rPr>
        <w:t xml:space="preserve">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pPr>
        <w:spacing w:before="25" w:after="0"/>
        <w:ind w:left="0"/>
        <w:jc w:val="center"/>
        <w:textAlignment w:val="auto"/>
      </w:pPr>
      <w:r>
        <w:rPr>
          <w:rFonts w:ascii="Times New Roman"/>
          <w:b/>
          <w:i w:val="false"/>
          <w:color w:val="000000"/>
          <w:sz w:val="24"/>
          <w:lang w:val="pl-Pl"/>
        </w:rPr>
        <w:t>§ 14</w:t>
      </w:r>
    </w:p>
    <w:p>
      <w:pPr>
        <w:spacing w:before="25" w:after="0"/>
        <w:ind w:left="0"/>
        <w:jc w:val="center"/>
        <w:textAlignment w:val="auto"/>
      </w:pPr>
      <w:r>
        <w:rPr>
          <w:rFonts w:ascii="Times New Roman"/>
          <w:b/>
          <w:i w:val="false"/>
          <w:color w:val="000000"/>
          <w:sz w:val="24"/>
          <w:lang w:val="pl-Pl"/>
        </w:rPr>
        <w:t>Zakaz zbywania rzeczy zakupionych za środki pochodzące z dotacji</w:t>
      </w:r>
    </w:p>
    <w:p>
      <w:pPr>
        <w:spacing w:before="25" w:after="0"/>
        <w:ind w:left="0"/>
        <w:jc w:val="both"/>
        <w:textAlignment w:val="auto"/>
      </w:pPr>
      <w:r>
        <w:rPr>
          <w:rFonts w:ascii="Times New Roman"/>
          <w:b w:val="false"/>
          <w:i w:val="false"/>
          <w:color w:val="000000"/>
          <w:sz w:val="24"/>
          <w:lang w:val="pl-Pl"/>
        </w:rPr>
        <w:t xml:space="preserve">1. Operator(-rzy) projektu zobowiązuje(-ją) się do niezbywania rzeczy związanych z realizacją zadania zakupionych na swoją rzecz za środki pochodzące z dotacji przez okres 5 lat od dnia dokonania ich zakupu. </w:t>
      </w:r>
    </w:p>
    <w:p>
      <w:pPr>
        <w:spacing w:before="25" w:after="0"/>
        <w:ind w:left="0"/>
        <w:jc w:val="both"/>
        <w:textAlignment w:val="auto"/>
      </w:pPr>
      <w:r>
        <w:rPr>
          <w:rFonts w:ascii="Times New Roman"/>
          <w:b w:val="false"/>
          <w:i w:val="false"/>
          <w:color w:val="000000"/>
          <w:sz w:val="24"/>
          <w:lang w:val="pl-Pl"/>
        </w:rPr>
        <w:t>2. Z ważnych przyczyn, Zleceniodawca może wyrazić zgodę na zbycie rzeczy przed upływem terminu, o którym mowa w ust. 1, pod warunkiem że Operator(-rzy) projektu zobowiąże(-żą) się przeznaczyć środki pozyskane ze zbycia rzeczy na realizację celów statutowych.</w:t>
      </w:r>
    </w:p>
    <w:p>
      <w:pPr>
        <w:spacing w:before="25" w:after="0"/>
        <w:ind w:left="0"/>
        <w:jc w:val="center"/>
        <w:textAlignment w:val="auto"/>
      </w:pPr>
      <w:r>
        <w:rPr>
          <w:rFonts w:ascii="Times New Roman"/>
          <w:b/>
          <w:i w:val="false"/>
          <w:color w:val="000000"/>
          <w:sz w:val="24"/>
          <w:lang w:val="pl-Pl"/>
        </w:rPr>
        <w:t>§ 15</w:t>
      </w:r>
    </w:p>
    <w:p>
      <w:pPr>
        <w:spacing w:before="25" w:after="0"/>
        <w:ind w:left="0"/>
        <w:jc w:val="center"/>
        <w:textAlignment w:val="auto"/>
      </w:pPr>
      <w:r>
        <w:rPr>
          <w:rFonts w:ascii="Times New Roman"/>
          <w:b/>
          <w:i w:val="false"/>
          <w:color w:val="000000"/>
          <w:sz w:val="24"/>
          <w:lang w:val="pl-Pl"/>
        </w:rPr>
        <w:t>Forma pisemna oświadczeń</w:t>
      </w:r>
    </w:p>
    <w:p>
      <w:pPr>
        <w:spacing w:before="25" w:after="0"/>
        <w:ind w:left="0"/>
        <w:jc w:val="both"/>
        <w:textAlignment w:val="auto"/>
      </w:pPr>
      <w:r>
        <w:rPr>
          <w:rFonts w:ascii="Times New Roman"/>
          <w:b w:val="false"/>
          <w:i w:val="false"/>
          <w:color w:val="000000"/>
          <w:sz w:val="24"/>
          <w:lang w:val="pl-Pl"/>
        </w:rPr>
        <w:t xml:space="preserve">1. Wszelkie zmiany, uzupełnienia i oświadczenia składane w związku z niniejszą umową wymagają formy pisemnej pod rygorem nieważności. </w:t>
      </w:r>
    </w:p>
    <w:p>
      <w:pPr>
        <w:spacing w:before="25" w:after="0"/>
        <w:ind w:left="0"/>
        <w:jc w:val="both"/>
        <w:textAlignment w:val="auto"/>
      </w:pPr>
      <w:r>
        <w:rPr>
          <w:rFonts w:ascii="Times New Roman"/>
          <w:b w:val="false"/>
          <w:i w:val="false"/>
          <w:color w:val="000000"/>
          <w:sz w:val="24"/>
          <w:lang w:val="pl-Pl"/>
        </w:rPr>
        <w:t>2. Wszelkie wątpliwości związane z realizacją niniejszej umowy będą wyjaśniane w formie pisemnej lub za pomocą środków komunikacji elektronicznej.</w:t>
      </w:r>
    </w:p>
    <w:p>
      <w:pPr>
        <w:spacing w:before="25" w:after="0"/>
        <w:ind w:left="0"/>
        <w:jc w:val="center"/>
        <w:textAlignment w:val="auto"/>
      </w:pPr>
      <w:r>
        <w:rPr>
          <w:rFonts w:ascii="Times New Roman"/>
          <w:b/>
          <w:i w:val="false"/>
          <w:color w:val="000000"/>
          <w:sz w:val="24"/>
          <w:lang w:val="pl-Pl"/>
        </w:rPr>
        <w:t>§ 16</w:t>
      </w:r>
    </w:p>
    <w:p>
      <w:pPr>
        <w:spacing w:before="25" w:after="0"/>
        <w:ind w:left="0"/>
        <w:jc w:val="center"/>
        <w:textAlignment w:val="auto"/>
      </w:pPr>
      <w:r>
        <w:rPr>
          <w:rFonts w:ascii="Times New Roman"/>
          <w:b/>
          <w:i w:val="false"/>
          <w:color w:val="000000"/>
          <w:sz w:val="24"/>
          <w:lang w:val="pl-Pl"/>
        </w:rPr>
        <w:t>Odpowiedzialność wobec osób trzecich</w:t>
      </w:r>
    </w:p>
    <w:p>
      <w:pPr>
        <w:spacing w:before="25" w:after="0"/>
        <w:ind w:left="0"/>
        <w:jc w:val="both"/>
        <w:textAlignment w:val="auto"/>
      </w:pPr>
      <w:r>
        <w:rPr>
          <w:rFonts w:ascii="Times New Roman"/>
          <w:b w:val="false"/>
          <w:i w:val="false"/>
          <w:color w:val="000000"/>
          <w:sz w:val="24"/>
          <w:lang w:val="pl-Pl"/>
        </w:rPr>
        <w:t xml:space="preserve">1. Operator(-rzy) projektu ponosi(-szą) wyłączną odpowiedzialność wobec osób trzecich za szkody powstałe w związku z realizacją zadania publicznego. </w:t>
      </w:r>
    </w:p>
    <w:p>
      <w:pPr>
        <w:spacing w:before="25" w:after="0"/>
        <w:ind w:left="0"/>
        <w:jc w:val="both"/>
        <w:textAlignment w:val="auto"/>
      </w:pPr>
      <w:r>
        <w:rPr>
          <w:rFonts w:ascii="Times New Roman"/>
          <w:b w:val="false"/>
          <w:i w:val="false"/>
          <w:color w:val="000000"/>
          <w:sz w:val="24"/>
          <w:lang w:val="pl-Pl"/>
        </w:rPr>
        <w:t>2. W zakresie związanym z realizacją zadania publicznego, w tym z gromadzeniem, przetwarzaniem i przekazywaniem danych osobowych, a także wprowadzaniem ich do systemów informatycznych, Operator(-rzy) projektu postępuje(-ją)</w:t>
      </w:r>
    </w:p>
    <w:p>
      <w:pPr>
        <w:spacing w:before="25" w:after="0"/>
        <w:ind w:left="0"/>
        <w:jc w:val="both"/>
        <w:textAlignment w:val="auto"/>
      </w:pPr>
      <w:r>
        <w:rPr>
          <w:rFonts w:ascii="Times New Roman"/>
          <w:b w:val="false"/>
          <w:i w:val="false"/>
          <w:color w:val="000000"/>
          <w:sz w:val="24"/>
          <w:lang w:val="pl-Pl"/>
        </w:rPr>
        <w:t>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(Dz.Urz. UE L 119 z 04.05.2016, str. 1).</w:t>
      </w:r>
    </w:p>
    <w:p>
      <w:pPr>
        <w:spacing w:before="25" w:after="0"/>
        <w:ind w:left="0"/>
        <w:jc w:val="center"/>
        <w:textAlignment w:val="auto"/>
      </w:pPr>
      <w:r>
        <w:rPr>
          <w:rFonts w:ascii="Times New Roman"/>
          <w:b/>
          <w:i w:val="false"/>
          <w:color w:val="000000"/>
          <w:sz w:val="24"/>
          <w:lang w:val="pl-Pl"/>
        </w:rPr>
        <w:t>§ 17</w:t>
      </w:r>
    </w:p>
    <w:p>
      <w:pPr>
        <w:spacing w:before="25" w:after="0"/>
        <w:ind w:left="0"/>
        <w:jc w:val="center"/>
        <w:textAlignment w:val="auto"/>
      </w:pPr>
      <w:r>
        <w:rPr>
          <w:rFonts w:ascii="Times New Roman"/>
          <w:b/>
          <w:i w:val="false"/>
          <w:color w:val="000000"/>
          <w:sz w:val="24"/>
          <w:lang w:val="pl-Pl"/>
        </w:rPr>
        <w:t>Postanowienia końcowe</w:t>
      </w:r>
    </w:p>
    <w:p>
      <w:pPr>
        <w:spacing w:before="25" w:after="0"/>
        <w:ind w:left="0"/>
        <w:jc w:val="both"/>
        <w:textAlignment w:val="auto"/>
      </w:pPr>
      <w:r>
        <w:rPr>
          <w:rFonts w:ascii="Times New Roman"/>
          <w:b w:val="false"/>
          <w:i w:val="false"/>
          <w:color w:val="000000"/>
          <w:sz w:val="24"/>
          <w:lang w:val="pl-Pl"/>
        </w:rPr>
        <w:t xml:space="preserve">1. W odniesieniu do niniejszej umowy mają zastosowanie przepisy prawa powszechnie obowiązującego, w szczególności przepisy ustawy, ustawy z dnia 27 sierpnia 2009 r. o finansach publicznych, ustawy z dnia 29 września 1994 r. o rachunkowości, ustawy z dnia 29 stycznia 2004 r. – Prawo zamówień publicznych (Dz. U. z 2018 r. poz. 1986) oraz ustawy z dnia 17 grudnia 2004 r. o odpowiedzialności za naruszenie dyscypliny finansów publicznych (Dz. U. z 2018 r. poz. 1458, z późn. zm). </w:t>
      </w:r>
    </w:p>
    <w:p>
      <w:pPr>
        <w:spacing w:before="25" w:after="0"/>
        <w:ind w:left="0"/>
        <w:jc w:val="both"/>
        <w:textAlignment w:val="auto"/>
      </w:pPr>
      <w:r>
        <w:rPr>
          <w:rFonts w:ascii="Times New Roman"/>
          <w:b w:val="false"/>
          <w:i w:val="false"/>
          <w:color w:val="000000"/>
          <w:sz w:val="24"/>
          <w:lang w:val="pl-Pl"/>
        </w:rPr>
        <w:t xml:space="preserve">2. W zakresie nieuregulowanym umową stosuje się odpowiednio przepisy ustawy z dnia 23 kwietnia 1964 r. – Kodeks cywilny. </w:t>
      </w:r>
    </w:p>
    <w:p>
      <w:pPr>
        <w:spacing w:before="25" w:after="0"/>
        <w:ind w:left="0"/>
        <w:jc w:val="center"/>
        <w:textAlignment w:val="auto"/>
      </w:pPr>
      <w:r>
        <w:rPr>
          <w:rFonts w:ascii="Times New Roman"/>
          <w:b/>
          <w:i w:val="false"/>
          <w:color w:val="000000"/>
          <w:sz w:val="24"/>
          <w:lang w:val="pl-Pl"/>
        </w:rPr>
        <w:t>§ 18</w:t>
      </w:r>
    </w:p>
    <w:p>
      <w:pPr>
        <w:spacing w:before="25" w:after="0"/>
        <w:ind w:left="0"/>
        <w:jc w:val="both"/>
        <w:textAlignment w:val="auto"/>
      </w:pPr>
      <w:r>
        <w:rPr>
          <w:rFonts w:ascii="Times New Roman"/>
          <w:b w:val="false"/>
          <w:i w:val="false"/>
          <w:color w:val="000000"/>
          <w:sz w:val="24"/>
          <w:lang w:val="pl-Pl"/>
        </w:rPr>
        <w:t xml:space="preserve">Ewentualne spory powstałe w związku z zawarciem i wykonywaniem niniejszej umowy Strony będą starały się rozstrzygać polubownie. W przypadku braku porozumienia spór zostanie poddany pod rozstrzygnięcie sądu powszechnego właściwego ze względu na siedzibę Zleceniodawcy. </w:t>
      </w:r>
    </w:p>
    <w:p>
      <w:pPr>
        <w:spacing w:before="25" w:after="0"/>
        <w:ind w:left="0"/>
        <w:jc w:val="center"/>
        <w:textAlignment w:val="auto"/>
      </w:pPr>
      <w:r>
        <w:rPr>
          <w:rFonts w:ascii="Times New Roman"/>
          <w:b/>
          <w:i w:val="false"/>
          <w:color w:val="000000"/>
          <w:sz w:val="24"/>
          <w:lang w:val="pl-Pl"/>
        </w:rPr>
        <w:t>§ 19</w:t>
      </w:r>
    </w:p>
    <w:p>
      <w:pPr>
        <w:spacing w:before="25" w:after="0"/>
        <w:ind w:left="0"/>
        <w:jc w:val="both"/>
        <w:textAlignment w:val="auto"/>
      </w:pPr>
      <w:r>
        <w:rPr>
          <w:rFonts w:ascii="Times New Roman"/>
          <w:b w:val="false"/>
          <w:i w:val="false"/>
          <w:color w:val="000000"/>
          <w:sz w:val="24"/>
          <w:lang w:val="pl-Pl"/>
        </w:rPr>
        <w:t xml:space="preserve">Niniejsza umowa została sporządzona w …… jednobrzmiących egzemplarzach, z tego …... egzemplarz(y) dla Operatora(-rów) projektu i …… dla Zleceniodawcy. </w:t>
      </w:r>
    </w:p>
    <w:p>
      <w:pPr>
        <w:spacing w:before="25" w:after="0"/>
        <w:ind w:left="0"/>
        <w:jc w:val="both"/>
        <w:textAlignment w:val="auto"/>
      </w:pPr>
      <w:r>
        <w:rPr>
          <w:rFonts w:ascii="Times New Roman"/>
          <w:b w:val="false"/>
          <w:i w:val="false"/>
          <w:color w:val="000000"/>
          <w:sz w:val="24"/>
          <w:lang w:val="pl-Pl"/>
        </w:rPr>
        <w:t>Operator(-rzy) projektu: Zleceniodawca:</w:t>
      </w:r>
    </w:p>
    <w:p>
      <w:pPr>
        <w:spacing w:before="25" w:after="0"/>
        <w:ind w:left="0"/>
        <w:jc w:val="both"/>
        <w:textAlignment w:val="auto"/>
      </w:pPr>
      <w:r>
        <w:rPr>
          <w:rFonts w:ascii="Times New Roman"/>
          <w:b w:val="false"/>
          <w:i w:val="false"/>
          <w:color w:val="000000"/>
          <w:sz w:val="24"/>
          <w:lang w:val="pl-Pl"/>
        </w:rPr>
        <w:t>.................................................... ..............................................</w:t>
      </w:r>
    </w:p>
    <w:p>
      <w:pPr>
        <w:spacing w:before="25" w:after="0"/>
        <w:ind w:left="0"/>
        <w:jc w:val="both"/>
        <w:textAlignment w:val="auto"/>
      </w:pPr>
      <w:r>
        <w:rPr>
          <w:rFonts w:ascii="Times New Roman"/>
          <w:b w:val="false"/>
          <w:i w:val="false"/>
          <w:color w:val="000000"/>
          <w:sz w:val="24"/>
          <w:lang w:val="pl-Pl"/>
        </w:rPr>
        <w:t>ZAŁĄCZNIKI:</w:t>
      </w:r>
    </w:p>
    <w:p>
      <w:pPr>
        <w:spacing w:before="25" w:after="0"/>
        <w:ind w:left="0"/>
        <w:jc w:val="both"/>
        <w:textAlignment w:val="auto"/>
      </w:pPr>
      <w:r>
        <w:rPr>
          <w:rFonts w:ascii="Times New Roman"/>
          <w:b w:val="false"/>
          <w:i w:val="false"/>
          <w:color w:val="000000"/>
          <w:sz w:val="24"/>
          <w:lang w:val="pl-Pl"/>
        </w:rPr>
        <w:t>1. Oferta realizacji zadania publicznego.</w:t>
      </w:r>
    </w:p>
    <w:p>
      <w:pPr>
        <w:spacing w:before="25" w:after="0"/>
        <w:ind w:left="0"/>
        <w:jc w:val="both"/>
        <w:textAlignment w:val="auto"/>
      </w:pPr>
      <w:r>
        <w:rPr>
          <w:rFonts w:ascii="Times New Roman"/>
          <w:b w:val="false"/>
          <w:i w:val="false"/>
          <w:color w:val="000000"/>
          <w:sz w:val="24"/>
          <w:lang w:val="pl-Pl"/>
        </w:rPr>
        <w:t>2. Kopia aktualnego wyciągu z właściwego rejestru lub ewidencji* / pobrany samodzielnie wydruk komputerowy aktualnych informacji o podmiocie wpisanym do Krajowego Rejestru Sądowego*.</w:t>
      </w:r>
    </w:p>
    <w:p>
      <w:pPr>
        <w:spacing w:before="25" w:after="0"/>
        <w:ind w:left="0"/>
        <w:jc w:val="both"/>
        <w:textAlignment w:val="auto"/>
      </w:pPr>
      <w:r>
        <w:rPr>
          <w:rFonts w:ascii="Times New Roman"/>
          <w:b w:val="false"/>
          <w:i w:val="false"/>
          <w:color w:val="000000"/>
          <w:sz w:val="24"/>
          <w:lang w:val="pl-Pl"/>
        </w:rPr>
        <w:t xml:space="preserve">3. Zaktualizowany harmonogram działań. </w:t>
      </w:r>
    </w:p>
    <w:p>
      <w:pPr>
        <w:spacing w:before="25" w:after="0"/>
        <w:ind w:left="0"/>
        <w:jc w:val="both"/>
        <w:textAlignment w:val="auto"/>
      </w:pPr>
      <w:r>
        <w:rPr>
          <w:rFonts w:ascii="Times New Roman"/>
          <w:b w:val="false"/>
          <w:i w:val="false"/>
          <w:color w:val="000000"/>
          <w:sz w:val="24"/>
          <w:lang w:val="pl-Pl"/>
        </w:rPr>
        <w:t xml:space="preserve">4. Zaktualizowana kalkulacja przewidywanych kosztów realizacji zadania*. </w:t>
      </w:r>
    </w:p>
    <w:p>
      <w:pPr>
        <w:spacing w:before="25" w:after="0"/>
        <w:ind w:left="0"/>
        <w:jc w:val="both"/>
        <w:textAlignment w:val="auto"/>
      </w:pPr>
      <w:r>
        <w:rPr>
          <w:rFonts w:ascii="Times New Roman"/>
          <w:b w:val="false"/>
          <w:i w:val="false"/>
          <w:color w:val="000000"/>
          <w:sz w:val="24"/>
          <w:lang w:val="pl-Pl"/>
        </w:rPr>
        <w:t xml:space="preserve">5. Zaktualizowany opis poszczególnych działań*. </w:t>
      </w:r>
    </w:p>
    <w:p>
      <w:pPr>
        <w:spacing w:before="25" w:after="0"/>
        <w:ind w:left="0"/>
        <w:jc w:val="both"/>
        <w:textAlignment w:val="auto"/>
      </w:pPr>
      <w:r>
        <w:rPr>
          <w:rFonts w:ascii="Times New Roman"/>
          <w:b w:val="false"/>
          <w:i w:val="false"/>
          <w:color w:val="000000"/>
          <w:sz w:val="24"/>
          <w:lang w:val="pl-Pl"/>
        </w:rPr>
        <w:t xml:space="preserve">POUCZENIE </w:t>
      </w:r>
    </w:p>
    <w:p>
      <w:pPr>
        <w:spacing w:before="25" w:after="0"/>
        <w:ind w:left="0"/>
        <w:jc w:val="both"/>
        <w:textAlignment w:val="auto"/>
      </w:pPr>
      <w:r>
        <w:rPr>
          <w:rFonts w:ascii="Times New Roman"/>
          <w:b w:val="false"/>
          <w:i w:val="false"/>
          <w:color w:val="000000"/>
          <w:sz w:val="24"/>
          <w:lang w:val="pl-Pl"/>
        </w:rPr>
        <w:t>Zaznaczenie "*", np. "rejestrze*/ewidencji*", oznacza, że należy skreślić niewłaściwą odpowiedź i pozostawić prawidłową. Przykład: "rejestrze*/</w:t>
      </w:r>
      <w:r>
        <w:rPr>
          <w:rFonts w:ascii="Times New Roman"/>
          <w:b w:val="false"/>
          <w:i w:val="false"/>
          <w:color w:val="000000"/>
          <w:sz w:val="24"/>
          <w:lang w:val="pl-Pl"/>
        </w:rPr>
        <w:t>ewidencji</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Konstruując umowę na podstawie niniejszego wzoru, należy stosować się do wskazań zawartych w przypisach odnoszących się do poszczególnych postanowień.</w:t>
      </w:r>
    </w:p>
    <w:p>
      <w:pPr>
        <w:spacing w:before="25" w:after="0"/>
        <w:ind w:left="0"/>
        <w:jc w:val="both"/>
        <w:textAlignment w:val="auto"/>
      </w:pPr>
      <w:r>
        <w:rPr>
          <w:rFonts w:ascii="Times New Roman"/>
          <w:b w:val="false"/>
          <w:i w:val="false"/>
          <w:color w:val="000000"/>
          <w:sz w:val="24"/>
          <w:lang w:val="pl-Pl"/>
        </w:rPr>
        <w:t>Umowa ma charakter ramowy. Oznacza to, że można ją zmieniać, w tym uzupełniać, o ile te zmiany nie są sprzeczne z niniejszym ramowym wzorem.</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5 </w:t>
      </w:r>
    </w:p>
    <w:tbl>
      <w:tblPr>
        <w:tblW w:w="0" w:type="auto"/>
        <w:tblCellSpacing w:w="0" w:type="auto"/>
        <w:tblInd w:w="115" w:type="dxa"/>
        <w:tblBorders>
          <w:top w:val="none"/>
          <w:left w:val="single" w:color="000000" w:sz="8"/>
          <w:bottom w:val="none"/>
          <w:right w:val="single" w:color="000000" w:sz="8"/>
          <w:insideH w:val="none"/>
          <w:insideV w:val="none"/>
        </w:tblBorders>
      </w:tblPr>
      <w:tblGrid>
        <w:gridCol w:w="413"/>
        <w:gridCol w:w="3585"/>
        <w:gridCol w:w="1655"/>
        <w:gridCol w:w="413"/>
        <w:gridCol w:w="3862"/>
        <w:gridCol w:w="2897"/>
        <w:gridCol w:w="276"/>
      </w:tblGrid>
      <w:tr>
        <w:trPr>
          <w:trHeight w:val="30" w:hRule="atLeast"/>
        </w:trPr>
        <w:tc>
          <w:tcPr>
            <w:tcW w:w="0" w:type="auto"/>
            <w:gridSpan w:val="7"/>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SPRAWOZDANIE Z WYKONANIA ZADANIA PUBLICZNEGO,</w:t>
            </w:r>
          </w:p>
          <w:p>
            <w:pPr>
              <w:spacing w:before="25" w:after="0"/>
              <w:ind w:left="0"/>
              <w:jc w:val="center"/>
              <w:textAlignment w:val="auto"/>
            </w:pPr>
            <w:r>
              <w:rPr>
                <w:rFonts w:ascii="Times New Roman"/>
                <w:b w:val="false"/>
                <w:i w:val="false"/>
                <w:color w:val="000000"/>
                <w:sz w:val="24"/>
                <w:lang w:val="pl-Pl"/>
              </w:rPr>
              <w:t>O KTÓRYM MOWA W ART. 18 UST. 4 USTAWY Z DNIA 24 KWIETNIA 2003 R. O DZIAŁALNOŚCI POŻYTKU</w:t>
            </w:r>
          </w:p>
          <w:p>
            <w:pPr>
              <w:spacing w:before="25" w:after="0"/>
              <w:ind w:left="0"/>
              <w:jc w:val="center"/>
              <w:textAlignment w:val="auto"/>
            </w:pPr>
            <w:r>
              <w:rPr>
                <w:rFonts w:ascii="Times New Roman"/>
                <w:b w:val="false"/>
                <w:i w:val="false"/>
                <w:color w:val="000000"/>
                <w:sz w:val="24"/>
                <w:lang w:val="pl-Pl"/>
              </w:rPr>
              <w:t>PUBLICZNEGO I O WOLONTARIACIE (DZ. U. Z 2018 R. POZ. 450, Z PÓŹN. ZM.)</w:t>
            </w:r>
          </w:p>
        </w:tc>
      </w:tr>
      <w:tr>
        <w:trPr>
          <w:trHeight w:val="30" w:hRule="atLeast"/>
        </w:trPr>
        <w:tc>
          <w:tcPr>
            <w:tcW w:w="0" w:type="auto"/>
            <w:gridSpan w:val="7"/>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Pouczenie co do sposobu wypełniania sprawozdania:</w:t>
            </w:r>
          </w:p>
          <w:p>
            <w:pPr>
              <w:spacing w:before="25" w:after="0"/>
              <w:ind w:left="0"/>
              <w:jc w:val="both"/>
              <w:textAlignment w:val="auto"/>
            </w:pPr>
            <w:r>
              <w:rPr>
                <w:rFonts w:ascii="Times New Roman"/>
                <w:b w:val="false"/>
                <w:i w:val="false"/>
                <w:color w:val="000000"/>
                <w:sz w:val="24"/>
                <w:lang w:val="pl-Pl"/>
              </w:rPr>
              <w:t>Sprawozdanie należy wypełnić wyłącznie w białych pustych polach, zgodnie z instrukcjami umieszonymi przy</w:t>
            </w:r>
          </w:p>
          <w:p>
            <w:pPr>
              <w:spacing w:before="25" w:after="0"/>
              <w:ind w:left="0"/>
              <w:jc w:val="both"/>
              <w:textAlignment w:val="auto"/>
            </w:pPr>
            <w:r>
              <w:rPr>
                <w:rFonts w:ascii="Times New Roman"/>
                <w:b w:val="false"/>
                <w:i w:val="false"/>
                <w:color w:val="000000"/>
                <w:sz w:val="24"/>
                <w:lang w:val="pl-Pl"/>
              </w:rPr>
              <w:t>poszczególnych polach oraz w przypisach.</w:t>
            </w:r>
          </w:p>
          <w:p>
            <w:pPr>
              <w:spacing w:before="25" w:after="0"/>
              <w:ind w:left="0"/>
              <w:jc w:val="both"/>
              <w:textAlignment w:val="auto"/>
            </w:pPr>
            <w:r>
              <w:rPr>
                <w:rFonts w:ascii="Times New Roman"/>
                <w:b w:val="false"/>
                <w:i w:val="false"/>
                <w:color w:val="000000"/>
                <w:sz w:val="24"/>
                <w:lang w:val="pl-Pl"/>
              </w:rPr>
              <w:t>W przypadku pól, które nie dotyczą danego sprawozdania, należy wpisać "nie dotyczy" lub przekreślić pole.</w:t>
            </w:r>
          </w:p>
          <w:p>
            <w:pPr>
              <w:spacing w:before="25" w:after="0"/>
              <w:ind w:left="0"/>
              <w:jc w:val="both"/>
              <w:textAlignment w:val="auto"/>
            </w:pPr>
            <w:r>
              <w:rPr>
                <w:rFonts w:ascii="Times New Roman"/>
                <w:b w:val="false"/>
                <w:i w:val="false"/>
                <w:color w:val="000000"/>
                <w:sz w:val="24"/>
                <w:lang w:val="pl-Pl"/>
              </w:rPr>
              <w:t>Zaznaczenie "*", np. "Częściowe* / Końcowe*" oznacza, że należy skreślić niewłaściwą odpowiedź i pozostawić</w:t>
            </w:r>
          </w:p>
          <w:p>
            <w:pPr>
              <w:spacing w:before="25" w:after="0"/>
              <w:ind w:left="0"/>
              <w:jc w:val="both"/>
              <w:textAlignment w:val="auto"/>
            </w:pPr>
            <w:r>
              <w:rPr>
                <w:rFonts w:ascii="Times New Roman"/>
                <w:b w:val="false"/>
                <w:i w:val="false"/>
                <w:color w:val="000000"/>
                <w:sz w:val="24"/>
                <w:lang w:val="pl-Pl"/>
              </w:rPr>
              <w:t>prawidłową. Przykład: "</w:t>
            </w:r>
            <w:r>
              <w:rPr>
                <w:rFonts w:ascii="Times New Roman"/>
                <w:b w:val="false"/>
                <w:i w:val="false"/>
                <w:color w:val="000000"/>
                <w:sz w:val="24"/>
                <w:lang w:val="pl-Pl"/>
              </w:rPr>
              <w:t xml:space="preserve">Częściowe* </w:t>
            </w:r>
            <w:r>
              <w:rPr>
                <w:rFonts w:ascii="Times New Roman"/>
                <w:b w:val="false"/>
                <w:i w:val="false"/>
                <w:color w:val="000000"/>
                <w:sz w:val="24"/>
                <w:lang w:val="pl-Pl"/>
              </w:rPr>
              <w:t>/ Końcowe*".</w:t>
            </w:r>
          </w:p>
        </w:tc>
      </w:tr>
      <w:tr>
        <w:trPr>
          <w:trHeight w:val="45" w:hRule="atLeast"/>
        </w:trPr>
        <w:tc>
          <w:tcPr>
            <w:tcW w:w="0" w:type="auto"/>
            <w:gridSpan w:val="3"/>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Rodzaj sprawozdania</w:t>
            </w:r>
          </w:p>
        </w:tc>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Częściowe* / Końcowe*</w:t>
            </w:r>
          </w:p>
        </w:tc>
      </w:tr>
      <w:tr>
        <w:trPr>
          <w:trHeight w:val="45" w:hRule="atLeast"/>
        </w:trPr>
        <w:tc>
          <w:tcPr>
            <w:tcW w:w="0" w:type="auto"/>
            <w:gridSpan w:val="3"/>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Okres, za jaki jest składane sprawozdanie</w:t>
            </w:r>
          </w:p>
        </w:tc>
        <w:tc>
          <w:tcPr>
            <w:tcW w:w="0" w:type="auto"/>
            <w:gridSpan w:val="4"/>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7"/>
            <w:tcBorders>
              <w:bottom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Tytuł zadania publicznego</w:t>
            </w:r>
          </w:p>
        </w:tc>
        <w:tc>
          <w:tcPr>
            <w:tcW w:w="0" w:type="auto"/>
            <w:gridSpan w:val="5"/>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Nazwa Zleceniobiorcy(-ców)</w:t>
            </w:r>
          </w:p>
        </w:tc>
        <w:tc>
          <w:tcPr>
            <w:tcW w:w="0" w:type="auto"/>
            <w:gridSpan w:val="5"/>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Data zawarcia umowy</w:t>
            </w:r>
          </w:p>
        </w:tc>
        <w:tc>
          <w:tcPr>
            <w:tcW w:w="0" w:type="auto"/>
            <w:gridSpan w:val="2"/>
            <w:tcBorders>
              <w:bottom w:val="single" w:color="000000" w:sz="8"/>
            </w:tcBorders>
            <w:tcMar>
              <w:top w:w="15" w:type="dxa"/>
              <w:left w:w="15" w:type="dxa"/>
              <w:bottom w:w="15" w:type="dxa"/>
              <w:right w:w="15" w:type="dxa"/>
            </w:tcMar>
            <w:vAlign w:val="center"/>
          </w:tcPr>
          <w:p/>
        </w:tc>
        <w:tc>
          <w:tcPr>
            <w:tcW w:w="3862" w:type="dxa"/>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Numer umowy, o ile został</w:t>
            </w:r>
          </w:p>
          <w:p>
            <w:pPr>
              <w:spacing w:before="25" w:after="0"/>
              <w:ind w:left="0"/>
              <w:jc w:val="left"/>
              <w:textAlignment w:val="auto"/>
            </w:pPr>
            <w:r>
              <w:rPr>
                <w:rFonts w:ascii="Times New Roman"/>
                <w:b/>
                <w:i w:val="false"/>
                <w:color w:val="000000"/>
                <w:sz w:val="24"/>
                <w:lang w:val="pl-Pl"/>
              </w:rPr>
              <w:t>nadany</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7"/>
            <w:tcBorders>
              <w:bottom w:val="single" w:color="000000" w:sz="8"/>
            </w:tcBorders>
            <w:tcMar>
              <w:top w:w="15" w:type="dxa"/>
              <w:left w:w="15" w:type="dxa"/>
              <w:bottom w:w="15" w:type="dxa"/>
              <w:right w:w="15" w:type="dxa"/>
            </w:tcMar>
            <w:vAlign w:val="center"/>
          </w:tcPr>
          <w:p/>
        </w:tc>
      </w:tr>
      <w:tr>
        <w:trPr>
          <w:trHeight w:val="45" w:hRule="atLeast"/>
        </w:trPr>
        <w:tc>
          <w:tcPr>
            <w:tcW w:w="0" w:type="auto"/>
            <w:gridSpan w:val="7"/>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Część I. Sprawozdanie merytoryczne</w:t>
            </w:r>
          </w:p>
        </w:tc>
      </w:tr>
      <w:tr>
        <w:trPr>
          <w:trHeight w:val="45" w:hRule="atLeast"/>
        </w:trPr>
        <w:tc>
          <w:tcPr>
            <w:tcW w:w="0" w:type="auto"/>
            <w:gridSpan w:val="7"/>
            <w:tcBorders>
              <w:bottom w:val="single" w:color="000000" w:sz="8"/>
            </w:tcBorders>
            <w:tcMar>
              <w:top w:w="15" w:type="dxa"/>
              <w:left w:w="15" w:type="dxa"/>
              <w:bottom w:w="15" w:type="dxa"/>
              <w:right w:w="15" w:type="dxa"/>
            </w:tcMar>
            <w:vAlign w:val="center"/>
          </w:tcPr>
          <w:p/>
        </w:tc>
      </w:tr>
      <w:tr>
        <w:trPr>
          <w:trHeight w:val="45" w:hRule="atLeast"/>
        </w:trPr>
        <w:tc>
          <w:tcPr>
            <w:tcW w:w="0" w:type="auto"/>
            <w:gridSpan w:val="7"/>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i w:val="false"/>
                <w:color w:val="000000"/>
                <w:sz w:val="24"/>
                <w:lang w:val="pl-Pl"/>
              </w:rPr>
              <w:t>1. Opis osiągniętych rezultatów wraz z liczbowym określeniem skali działań zrealizowanych w ramach zadania</w:t>
            </w:r>
            <w:r>
              <w:rPr>
                <w:rFonts w:ascii="Times New Roman"/>
                <w:b w:val="false"/>
                <w:i w:val="false"/>
                <w:color w:val="000000"/>
                <w:sz w:val="24"/>
                <w:lang w:val="pl-Pl"/>
              </w:rPr>
              <w:t xml:space="preserve"> (należy opisać osiągnięte rezultaty zadania publicznego i sposób, w jaki zostały zmierzone; należy wskazać rezultaty trwałe oraz w jakim stopniu realizacja zadania przyczyniła się do osiągnięcia jego celu)</w:t>
            </w:r>
          </w:p>
        </w:tc>
      </w:tr>
      <w:tr>
        <w:trPr>
          <w:trHeight w:val="45" w:hRule="atLeast"/>
        </w:trPr>
        <w:tc>
          <w:tcPr>
            <w:tcW w:w="0" w:type="auto"/>
            <w:gridSpan w:val="7"/>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7"/>
            <w:tcBorders>
              <w:bottom w:val="single" w:color="000000" w:sz="8"/>
            </w:tcBorders>
            <w:tcMar>
              <w:top w:w="15" w:type="dxa"/>
              <w:left w:w="15" w:type="dxa"/>
              <w:bottom w:w="15" w:type="dxa"/>
              <w:right w:w="15" w:type="dxa"/>
            </w:tcMar>
            <w:vAlign w:val="center"/>
          </w:tcPr>
          <w:p/>
        </w:tc>
      </w:tr>
      <w:tr>
        <w:trPr>
          <w:trHeight w:val="45" w:hRule="atLeast"/>
        </w:trPr>
        <w:tc>
          <w:tcPr>
            <w:tcW w:w="0" w:type="auto"/>
            <w:gridSpan w:val="7"/>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i w:val="false"/>
                <w:color w:val="000000"/>
                <w:sz w:val="24"/>
                <w:lang w:val="pl-Pl"/>
              </w:rPr>
              <w:t xml:space="preserve">2. Szczegółowy opis wykonania poszczególnych działań </w:t>
            </w:r>
            <w:r>
              <w:rPr>
                <w:rFonts w:ascii="Times New Roman"/>
                <w:b w:val="false"/>
                <w:i w:val="false"/>
                <w:color w:val="000000"/>
                <w:sz w:val="24"/>
                <w:lang w:val="pl-Pl"/>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należy to wyraźnie wskazać w opisie tego działania)</w:t>
            </w:r>
          </w:p>
        </w:tc>
      </w:tr>
      <w:tr>
        <w:trPr>
          <w:trHeight w:val="45" w:hRule="atLeast"/>
        </w:trPr>
        <w:tc>
          <w:tcPr>
            <w:tcW w:w="0" w:type="auto"/>
            <w:gridSpan w:val="7"/>
            <w:tcBorders>
              <w:bottom w:val="single" w:color="000000" w:sz="8"/>
              <w:right w:val="single" w:color="000000" w:sz="8"/>
            </w:tcBorders>
            <w:tcMar>
              <w:top w:w="15" w:type="dxa"/>
              <w:left w:w="15" w:type="dxa"/>
              <w:bottom w:w="15" w:type="dxa"/>
              <w:right w:w="15" w:type="dxa"/>
            </w:tcMar>
            <w:vAlign w:val="center"/>
          </w:tcPr>
          <w:p/>
        </w:tc>
      </w:tr>
      <w:tr>
        <w:trPr>
          <w:trHeight w:val="30" w:hRule="atLeast"/>
        </w:trPr>
        <w:tc>
          <w:tcPr>
            <w:tcW w:w="0" w:type="auto"/>
            <w:gridSpan w:val="5"/>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_______________________________</w:t>
            </w:r>
          </w:p>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Dotyczy podzlecenia realizacji zadania, o którym mowa w art. 16 ust. 4 ustawy z dnia 24 kwietnia 2003 r. o działalności</w:t>
            </w:r>
          </w:p>
          <w:p>
            <w:pPr>
              <w:spacing w:before="25" w:after="0"/>
              <w:ind w:left="0"/>
              <w:jc w:val="both"/>
              <w:textAlignment w:val="auto"/>
            </w:pPr>
            <w:r>
              <w:rPr>
                <w:rFonts w:ascii="Times New Roman"/>
                <w:b w:val="false"/>
                <w:i w:val="false"/>
                <w:color w:val="000000"/>
                <w:sz w:val="24"/>
                <w:lang w:val="pl-Pl"/>
              </w:rPr>
              <w:t>pożytku publicznego i o wolontariacie.</w:t>
            </w:r>
          </w:p>
        </w:tc>
      </w:tr>
    </w:tbl>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88"/>
        <w:gridCol w:w="443"/>
        <w:gridCol w:w="450"/>
        <w:gridCol w:w="40"/>
        <w:gridCol w:w="1126"/>
        <w:gridCol w:w="8113"/>
        <w:gridCol w:w="2479"/>
        <w:gridCol w:w="50"/>
        <w:gridCol w:w="484"/>
        <w:gridCol w:w="605"/>
        <w:gridCol w:w="1544"/>
        <w:gridCol w:w="1"/>
      </w:tblGrid>
      <w:tr>
        <w:trPr>
          <w:trHeight w:val="45" w:hRule="atLeast"/>
        </w:trPr>
        <w:tc>
          <w:tcPr>
            <w:tcW w:w="0" w:type="auto"/>
            <w:gridSpan w:val="10"/>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Część II. Sprawozdanie z wykonania wydatków</w:t>
            </w:r>
          </w:p>
        </w:tc>
      </w:tr>
      <w:tr>
        <w:trPr>
          <w:trHeight w:val="45" w:hRule="atLeast"/>
        </w:trPr>
        <w:tc>
          <w:tcPr>
            <w:tcW w:w="0" w:type="auto"/>
            <w:gridSpan w:val="10"/>
            <w:tcBorders>
              <w:bottom w:val="single" w:color="000000" w:sz="8"/>
            </w:tcBorders>
            <w:tcMar>
              <w:top w:w="15" w:type="dxa"/>
              <w:left w:w="15" w:type="dxa"/>
              <w:bottom w:w="15" w:type="dxa"/>
              <w:right w:w="15" w:type="dxa"/>
            </w:tcMar>
            <w:vAlign w:val="center"/>
          </w:tcPr>
          <w:p/>
        </w:tc>
      </w:tr>
      <w:tr>
        <w:trPr>
          <w:trHeight w:val="45" w:hRule="atLeast"/>
        </w:trPr>
        <w:tc>
          <w:tcPr>
            <w:tcW w:w="0" w:type="auto"/>
            <w:gridSpan w:val="1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1. Rozliczenie wydatków za rok …</w:t>
            </w: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Lp.</w:t>
            </w:r>
          </w:p>
        </w:tc>
        <w:tc>
          <w:tcPr>
            <w:tcW w:w="811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Rodzaj kosztu</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 xml:space="preserve">Koszty zgodnie z </w:t>
            </w:r>
          </w:p>
          <w:p>
            <w:pPr>
              <w:spacing w:before="25" w:after="0"/>
              <w:ind w:left="0"/>
              <w:jc w:val="center"/>
              <w:textAlignment w:val="auto"/>
            </w:pPr>
            <w:r>
              <w:rPr>
                <w:rFonts w:ascii="Times New Roman"/>
                <w:b/>
                <w:i w:val="false"/>
                <w:color w:val="000000"/>
                <w:sz w:val="24"/>
                <w:lang w:val="pl-Pl"/>
              </w:rPr>
              <w:t xml:space="preserve">umową </w:t>
            </w:r>
          </w:p>
          <w:p>
            <w:pPr>
              <w:spacing w:before="25" w:after="0"/>
              <w:ind w:left="0"/>
              <w:jc w:val="center"/>
              <w:textAlignment w:val="auto"/>
            </w:pPr>
            <w:r>
              <w:rPr>
                <w:rFonts w:ascii="Times New Roman"/>
                <w:b/>
                <w:i w:val="false"/>
                <w:color w:val="000000"/>
                <w:sz w:val="24"/>
                <w:lang w:val="pl-Pl"/>
              </w:rPr>
              <w:t xml:space="preserve">(w zł) </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 xml:space="preserve">Faktycznie poniesione </w:t>
            </w:r>
          </w:p>
          <w:p>
            <w:pPr>
              <w:spacing w:before="25" w:after="0"/>
              <w:ind w:left="0"/>
              <w:jc w:val="center"/>
              <w:textAlignment w:val="auto"/>
            </w:pPr>
            <w:r>
              <w:rPr>
                <w:rFonts w:ascii="Times New Roman"/>
                <w:b/>
                <w:i w:val="false"/>
                <w:color w:val="000000"/>
                <w:sz w:val="24"/>
                <w:lang w:val="pl-Pl"/>
              </w:rPr>
              <w:t xml:space="preserve">wydatki </w:t>
            </w:r>
          </w:p>
          <w:p>
            <w:pPr>
              <w:spacing w:before="25" w:after="0"/>
              <w:ind w:left="0"/>
              <w:jc w:val="center"/>
              <w:textAlignment w:val="auto"/>
            </w:pPr>
            <w:r>
              <w:rPr>
                <w:rFonts w:ascii="Times New Roman"/>
                <w:b/>
                <w:i w:val="false"/>
                <w:color w:val="000000"/>
                <w:sz w:val="24"/>
                <w:lang w:val="pl-Pl"/>
              </w:rPr>
              <w:t xml:space="preserve">(w zł) </w:t>
            </w: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I.</w:t>
            </w:r>
          </w:p>
        </w:tc>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Koszty realizacji działań</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I.1.</w:t>
            </w:r>
          </w:p>
        </w:tc>
        <w:tc>
          <w:tcPr>
            <w:tcW w:w="811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Działanie 1</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I.1.1.</w:t>
            </w:r>
          </w:p>
        </w:tc>
        <w:tc>
          <w:tcPr>
            <w:tcW w:w="811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Koszt 1 </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I.1.2.</w:t>
            </w:r>
          </w:p>
        </w:tc>
        <w:tc>
          <w:tcPr>
            <w:tcW w:w="811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Koszt 2 </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t>
            </w:r>
          </w:p>
        </w:tc>
        <w:tc>
          <w:tcPr>
            <w:tcW w:w="811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I.2.</w:t>
            </w:r>
          </w:p>
        </w:tc>
        <w:tc>
          <w:tcPr>
            <w:tcW w:w="811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Działanie 2</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I.2.1</w:t>
            </w:r>
          </w:p>
        </w:tc>
        <w:tc>
          <w:tcPr>
            <w:tcW w:w="811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Koszt 1</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I.2.2.</w:t>
            </w:r>
          </w:p>
        </w:tc>
        <w:tc>
          <w:tcPr>
            <w:tcW w:w="811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Koszt 2</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t>
            </w:r>
          </w:p>
        </w:tc>
        <w:tc>
          <w:tcPr>
            <w:tcW w:w="811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6"/>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 xml:space="preserve">Suma kosztów realizacji zadania </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II.</w:t>
            </w:r>
          </w:p>
        </w:tc>
        <w:tc>
          <w:tcPr>
            <w:tcW w:w="811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Koszty administracyjne</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II.1.</w:t>
            </w:r>
          </w:p>
        </w:tc>
        <w:tc>
          <w:tcPr>
            <w:tcW w:w="811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Koszt 1</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II.2.</w:t>
            </w:r>
          </w:p>
        </w:tc>
        <w:tc>
          <w:tcPr>
            <w:tcW w:w="811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Koszt 2</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t>
            </w:r>
          </w:p>
        </w:tc>
        <w:tc>
          <w:tcPr>
            <w:tcW w:w="811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6"/>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Suma kosztów administracyjnych</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6"/>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 xml:space="preserve">Suma wszystkich kosztów realizacji zadania </w:t>
            </w: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12"/>
            <w:tcBorders>
              <w:bottom w:val="single" w:color="000000" w:sz="8"/>
            </w:tcBorders>
            <w:tcMar>
              <w:top w:w="15" w:type="dxa"/>
              <w:left w:w="15" w:type="dxa"/>
              <w:bottom w:w="15" w:type="dxa"/>
              <w:right w:w="15" w:type="dxa"/>
            </w:tcMar>
            <w:vAlign w:val="center"/>
          </w:tcPr>
          <w:p/>
        </w:tc>
      </w:tr>
      <w:tr>
        <w:trPr>
          <w:trHeight w:val="45" w:hRule="atLeast"/>
        </w:trPr>
        <w:tc>
          <w:tcPr>
            <w:tcW w:w="0" w:type="auto"/>
            <w:gridSpan w:val="11"/>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2. Rozliczenie ze względu na źródło finansowania zadania publicznego</w:t>
            </w:r>
          </w:p>
        </w:tc>
      </w:tr>
      <w:tr>
        <w:trPr>
          <w:trHeight w:val="45" w:hRule="atLeast"/>
        </w:trPr>
        <w:tc>
          <w:tcPr>
            <w:tcW w:w="0" w:type="auto"/>
            <w:gridSpan w:val="2"/>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Lp.</w:t>
            </w:r>
          </w:p>
        </w:tc>
        <w:tc>
          <w:tcPr>
            <w:tcW w:w="0" w:type="auto"/>
            <w:gridSpan w:val="6"/>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Źródło finansowania</w:t>
            </w:r>
          </w:p>
        </w:tc>
        <w:tc>
          <w:tcPr>
            <w:tcW w:w="0" w:type="auto"/>
            <w:gridSpan w:val="2"/>
            <w:tcBorders>
              <w:bottom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Koszty zgodnie</w:t>
            </w:r>
            <w:r>
              <w:rPr>
                <w:rFonts w:ascii="Times New Roman"/>
                <w:b w:val="false"/>
                <w:i w:val="false"/>
                <w:color w:val="000000"/>
                <w:sz w:val="24"/>
                <w:lang w:val="pl-Pl"/>
              </w:rPr>
              <w:t xml:space="preserve"> </w:t>
            </w:r>
            <w:r>
              <w:rPr>
                <w:rFonts w:ascii="Times New Roman"/>
                <w:b/>
                <w:i w:val="false"/>
                <w:color w:val="000000"/>
                <w:sz w:val="24"/>
                <w:lang w:val="pl-Pl"/>
              </w:rPr>
              <w:t>z umową</w:t>
            </w:r>
          </w:p>
        </w:tc>
        <w:tc>
          <w:tcPr>
            <w:tcW w:w="154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Faktycznie</w:t>
            </w:r>
            <w:r>
              <w:rPr>
                <w:rFonts w:ascii="Times New Roman"/>
                <w:b w:val="false"/>
                <w:i w:val="false"/>
                <w:color w:val="000000"/>
                <w:sz w:val="24"/>
                <w:lang w:val="pl-Pl"/>
              </w:rPr>
              <w:t xml:space="preserve"> </w:t>
            </w:r>
            <w:r>
              <w:rPr>
                <w:rFonts w:ascii="Times New Roman"/>
                <w:b/>
                <w:i w:val="false"/>
                <w:color w:val="000000"/>
                <w:sz w:val="24"/>
                <w:lang w:val="pl-Pl"/>
              </w:rPr>
              <w:t>poniesione</w:t>
            </w:r>
            <w:r>
              <w:rPr>
                <w:rFonts w:ascii="Times New Roman"/>
                <w:b w:val="false"/>
                <w:i w:val="false"/>
                <w:color w:val="000000"/>
                <w:sz w:val="24"/>
                <w:lang w:val="pl-Pl"/>
              </w:rPr>
              <w:t xml:space="preserve"> </w:t>
            </w:r>
            <w:r>
              <w:rPr>
                <w:rFonts w:ascii="Times New Roman"/>
                <w:b/>
                <w:i w:val="false"/>
                <w:color w:val="000000"/>
                <w:sz w:val="24"/>
                <w:lang w:val="pl-Pl"/>
              </w:rPr>
              <w:t>wydatki</w:t>
            </w:r>
          </w:p>
        </w:tc>
      </w:tr>
      <w:tr>
        <w:trPr>
          <w:trHeight w:val="45" w:hRule="atLeast"/>
        </w:trPr>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w:t>
            </w:r>
          </w:p>
        </w:tc>
        <w:tc>
          <w:tcPr>
            <w:tcW w:w="0" w:type="auto"/>
            <w:gridSpan w:val="6"/>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Dotacja, w tym odsetki bankowe od dotacji oraz inne przychody ogółem:</w:t>
            </w:r>
          </w:p>
        </w:tc>
        <w:tc>
          <w:tcPr>
            <w:tcW w:w="0" w:type="auto"/>
            <w:gridSpan w:val="2"/>
            <w:tcBorders>
              <w:bottom w:val="single" w:color="000000" w:sz="8"/>
            </w:tcBorders>
            <w:tcMar>
              <w:top w:w="15" w:type="dxa"/>
              <w:left w:w="15" w:type="dxa"/>
              <w:bottom w:w="15" w:type="dxa"/>
              <w:right w:w="15" w:type="dxa"/>
            </w:tcMar>
            <w:vAlign w:val="center"/>
          </w:tcPr>
          <w:p/>
        </w:tc>
        <w:tc>
          <w:tcPr>
            <w:tcW w:w="15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zł</w:t>
            </w:r>
          </w:p>
        </w:tc>
      </w:tr>
      <w:tr>
        <w:trPr>
          <w:trHeight w:val="45" w:hRule="atLeast"/>
        </w:trPr>
        <w:tc>
          <w:tcPr>
            <w:tcW w:w="0" w:type="auto"/>
            <w:gridSpan w:val="2"/>
            <w:vMerge/>
            <w:tcBorders>
              <w:top w:val="nil"/>
              <w:bottom w:val="single" w:color="000000" w:sz="8"/>
              <w:right w:val="single" w:color="000000" w:sz="8"/>
            </w:tcBorders>
          </w:tcPr>
          <w:p/>
        </w:tc>
        <w:tc>
          <w:tcPr>
            <w:tcW w:w="450" w:type="dxa"/>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1.1</w:t>
            </w:r>
          </w:p>
        </w:tc>
        <w:tc>
          <w:tcPr>
            <w:tcW w:w="0" w:type="auto"/>
            <w:gridSpan w:val="5"/>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Kwota dotacji</w:t>
            </w:r>
          </w:p>
        </w:tc>
        <w:tc>
          <w:tcPr>
            <w:tcW w:w="0" w:type="auto"/>
            <w:gridSpan w:val="2"/>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zł</w:t>
            </w:r>
          </w:p>
        </w:tc>
        <w:tc>
          <w:tcPr>
            <w:tcW w:w="15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zł</w:t>
            </w:r>
          </w:p>
        </w:tc>
      </w:tr>
      <w:tr>
        <w:trPr>
          <w:trHeight w:val="45" w:hRule="atLeast"/>
        </w:trPr>
        <w:tc>
          <w:tcPr>
            <w:tcW w:w="0" w:type="auto"/>
            <w:gridSpan w:val="2"/>
            <w:vMerge/>
            <w:tcBorders>
              <w:top w:val="nil"/>
              <w:bottom w:val="single" w:color="000000" w:sz="8"/>
              <w:right w:val="single" w:color="000000" w:sz="8"/>
            </w:tcBorders>
          </w:tcPr>
          <w:p/>
        </w:tc>
        <w:tc>
          <w:tcPr>
            <w:tcW w:w="450" w:type="dxa"/>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1.2</w:t>
            </w:r>
          </w:p>
        </w:tc>
        <w:tc>
          <w:tcPr>
            <w:tcW w:w="0" w:type="auto"/>
            <w:gridSpan w:val="5"/>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Odsetki bankowe od dotacji</w:t>
            </w:r>
          </w:p>
        </w:tc>
        <w:tc>
          <w:tcPr>
            <w:tcW w:w="0" w:type="auto"/>
            <w:gridSpan w:val="2"/>
            <w:tcBorders>
              <w:bottom w:val="single" w:color="000000" w:sz="8"/>
            </w:tcBorders>
            <w:tcMar>
              <w:top w:w="15" w:type="dxa"/>
              <w:left w:w="15" w:type="dxa"/>
              <w:bottom w:w="15" w:type="dxa"/>
              <w:right w:w="15" w:type="dxa"/>
            </w:tcMar>
            <w:vAlign w:val="center"/>
          </w:tcPr>
          <w:p/>
        </w:tc>
        <w:tc>
          <w:tcPr>
            <w:tcW w:w="15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zł</w:t>
            </w:r>
          </w:p>
        </w:tc>
      </w:tr>
      <w:tr>
        <w:trPr>
          <w:trHeight w:val="45" w:hRule="atLeast"/>
        </w:trPr>
        <w:tc>
          <w:tcPr>
            <w:tcW w:w="0" w:type="auto"/>
            <w:gridSpan w:val="2"/>
            <w:vMerge/>
            <w:tcBorders>
              <w:top w:val="nil"/>
              <w:bottom w:val="single" w:color="000000" w:sz="8"/>
              <w:right w:val="single" w:color="000000" w:sz="8"/>
            </w:tcBorders>
          </w:tcPr>
          <w:p/>
        </w:tc>
        <w:tc>
          <w:tcPr>
            <w:tcW w:w="450" w:type="dxa"/>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1.3</w:t>
            </w:r>
          </w:p>
        </w:tc>
        <w:tc>
          <w:tcPr>
            <w:tcW w:w="0" w:type="auto"/>
            <w:gridSpan w:val="5"/>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Inne przychody</w:t>
            </w:r>
          </w:p>
        </w:tc>
        <w:tc>
          <w:tcPr>
            <w:tcW w:w="0" w:type="auto"/>
            <w:gridSpan w:val="2"/>
            <w:tcBorders>
              <w:bottom w:val="single" w:color="000000" w:sz="8"/>
            </w:tcBorders>
            <w:tcMar>
              <w:top w:w="15" w:type="dxa"/>
              <w:left w:w="15" w:type="dxa"/>
              <w:bottom w:w="15" w:type="dxa"/>
              <w:right w:w="15" w:type="dxa"/>
            </w:tcMar>
            <w:vAlign w:val="center"/>
          </w:tcPr>
          <w:p/>
        </w:tc>
        <w:tc>
          <w:tcPr>
            <w:tcW w:w="15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zł</w:t>
            </w:r>
          </w:p>
        </w:tc>
      </w:tr>
      <w:tr>
        <w:trPr>
          <w:trHeight w:val="45" w:hRule="atLeast"/>
        </w:trPr>
        <w:tc>
          <w:tcPr>
            <w:tcW w:w="0" w:type="auto"/>
            <w:gridSpan w:val="2"/>
            <w:vMerge w:val="restart"/>
            <w:tcBorders>
              <w:bottom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w:t>
            </w:r>
          </w:p>
        </w:tc>
        <w:tc>
          <w:tcPr>
            <w:tcW w:w="0" w:type="auto"/>
            <w:gridSpan w:val="6"/>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Inne środki finansowe ogółem</w:t>
            </w:r>
            <w:r>
              <w:rPr>
                <w:rFonts w:ascii="Times New Roman"/>
                <w:b w:val="false"/>
                <w:i w:val="false"/>
                <w:color w:val="000000"/>
                <w:sz w:val="24"/>
                <w:vertAlign w:val="superscript"/>
                <w:lang w:val="pl-Pl"/>
              </w:rPr>
              <w:t>2)</w:t>
            </w:r>
            <w:r>
              <w:rPr>
                <w:rFonts w:ascii="Times New Roman"/>
                <w:b/>
                <w:i w:val="false"/>
                <w:color w:val="000000"/>
                <w:sz w:val="24"/>
                <w:lang w:val="pl-Pl"/>
              </w:rPr>
              <w:t>:</w:t>
            </w:r>
          </w:p>
          <w:p>
            <w:pPr>
              <w:spacing w:before="25" w:after="0"/>
              <w:ind w:left="0"/>
              <w:jc w:val="left"/>
              <w:textAlignment w:val="auto"/>
            </w:pPr>
            <w:r>
              <w:rPr>
                <w:rFonts w:ascii="Times New Roman"/>
                <w:b w:val="false"/>
                <w:i w:val="false"/>
                <w:color w:val="000000"/>
                <w:sz w:val="24"/>
                <w:lang w:val="pl-Pl"/>
              </w:rPr>
              <w:t>(należy zsumować środki finansowe wymienione w pkt 2.1–2.4)</w:t>
            </w:r>
          </w:p>
        </w:tc>
        <w:tc>
          <w:tcPr>
            <w:tcW w:w="0" w:type="auto"/>
            <w:gridSpan w:val="2"/>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zł</w:t>
            </w:r>
          </w:p>
        </w:tc>
        <w:tc>
          <w:tcPr>
            <w:tcW w:w="15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zł</w:t>
            </w:r>
          </w:p>
        </w:tc>
      </w:tr>
      <w:tr>
        <w:trPr>
          <w:trHeight w:val="45" w:hRule="atLeast"/>
        </w:trPr>
        <w:tc>
          <w:tcPr>
            <w:tcW w:w="0" w:type="auto"/>
            <w:gridSpan w:val="2"/>
            <w:vMerge/>
            <w:tcBorders>
              <w:top w:val="nil"/>
              <w:bottom w:val="single" w:color="000000" w:sz="8"/>
            </w:tcBorders>
          </w:tcPr>
          <w:p/>
        </w:tc>
        <w:tc>
          <w:tcPr>
            <w:tcW w:w="450" w:type="dxa"/>
            <w:tcBorders>
              <w:bottom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2.1</w:t>
            </w:r>
          </w:p>
        </w:tc>
        <w:tc>
          <w:tcPr>
            <w:tcW w:w="0" w:type="auto"/>
            <w:gridSpan w:val="5"/>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Środki finansowe własne</w:t>
            </w:r>
          </w:p>
        </w:tc>
        <w:tc>
          <w:tcPr>
            <w:tcW w:w="0" w:type="auto"/>
            <w:gridSpan w:val="2"/>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zł</w:t>
            </w:r>
          </w:p>
        </w:tc>
        <w:tc>
          <w:tcPr>
            <w:tcW w:w="15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zł</w:t>
            </w:r>
          </w:p>
        </w:tc>
      </w:tr>
      <w:tr>
        <w:trPr>
          <w:trHeight w:val="45" w:hRule="atLeast"/>
        </w:trPr>
        <w:tc>
          <w:tcPr>
            <w:tcW w:w="0" w:type="auto"/>
            <w:gridSpan w:val="2"/>
            <w:vMerge/>
            <w:tcBorders>
              <w:top w:val="nil"/>
              <w:bottom w:val="single" w:color="000000" w:sz="8"/>
            </w:tcBorders>
          </w:tcPr>
          <w:p/>
        </w:tc>
        <w:tc>
          <w:tcPr>
            <w:tcW w:w="450" w:type="dxa"/>
            <w:tcBorders>
              <w:bottom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2.2</w:t>
            </w:r>
          </w:p>
        </w:tc>
        <w:tc>
          <w:tcPr>
            <w:tcW w:w="0" w:type="auto"/>
            <w:gridSpan w:val="5"/>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Świadczenia pieniężne od odbiorców zadania publicznego</w:t>
            </w:r>
          </w:p>
        </w:tc>
        <w:tc>
          <w:tcPr>
            <w:tcW w:w="0" w:type="auto"/>
            <w:gridSpan w:val="2"/>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zł</w:t>
            </w:r>
          </w:p>
        </w:tc>
        <w:tc>
          <w:tcPr>
            <w:tcW w:w="15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zł</w:t>
            </w:r>
          </w:p>
        </w:tc>
      </w:tr>
      <w:tr>
        <w:trPr>
          <w:trHeight w:val="45" w:hRule="atLeast"/>
        </w:trPr>
        <w:tc>
          <w:tcPr>
            <w:tcW w:w="0" w:type="auto"/>
            <w:gridSpan w:val="2"/>
            <w:vMerge/>
            <w:tcBorders>
              <w:top w:val="nil"/>
              <w:bottom w:val="single" w:color="000000" w:sz="8"/>
            </w:tcBorders>
          </w:tcPr>
          <w:p/>
        </w:tc>
        <w:tc>
          <w:tcPr>
            <w:tcW w:w="450" w:type="dxa"/>
            <w:vMerge w:val="restart"/>
            <w:tcBorders>
              <w:bottom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2.3</w:t>
            </w:r>
          </w:p>
        </w:tc>
        <w:tc>
          <w:tcPr>
            <w:tcW w:w="0" w:type="auto"/>
            <w:gridSpan w:val="5"/>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Środki finansowe z innych źródeł publicznych</w:t>
            </w:r>
            <w:r>
              <w:rPr>
                <w:rFonts w:ascii="Times New Roman"/>
                <w:b w:val="false"/>
                <w:i w:val="false"/>
                <w:color w:val="000000"/>
                <w:sz w:val="24"/>
                <w:vertAlign w:val="superscript"/>
                <w:lang w:val="pl-Pl"/>
              </w:rPr>
              <w:t>2), 3)</w:t>
            </w:r>
          </w:p>
        </w:tc>
        <w:tc>
          <w:tcPr>
            <w:tcW w:w="0" w:type="auto"/>
            <w:gridSpan w:val="2"/>
            <w:vMerge w:val="restart"/>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zł</w:t>
            </w:r>
          </w:p>
        </w:tc>
        <w:tc>
          <w:tcPr>
            <w:tcW w:w="1544" w:type="dxa"/>
            <w:vMerge w:val="restart"/>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zł</w:t>
            </w:r>
          </w:p>
        </w:tc>
      </w:tr>
      <w:tr>
        <w:trPr>
          <w:trHeight w:val="45" w:hRule="atLeast"/>
        </w:trPr>
        <w:tc>
          <w:tcPr>
            <w:tcW w:w="0" w:type="auto"/>
            <w:gridSpan w:val="2"/>
            <w:vMerge/>
            <w:tcBorders>
              <w:top w:val="nil"/>
              <w:bottom w:val="single" w:color="000000" w:sz="8"/>
            </w:tcBorders>
          </w:tcPr>
          <w:p/>
        </w:tc>
        <w:tc>
          <w:tcPr>
            <w:tcW w:w="0" w:type="auto"/>
            <w:vMerge/>
            <w:tcBorders>
              <w:top w:val="nil"/>
              <w:bottom w:val="single" w:color="000000" w:sz="8"/>
            </w:tcBorders>
          </w:tcPr>
          <w:p/>
        </w:tc>
        <w:tc>
          <w:tcPr>
            <w:tcW w:w="40" w:type="dxa"/>
            <w:vMerge w:val="restart"/>
            <w:tcBorders>
              <w:bottom w:val="single" w:color="000000" w:sz="8"/>
            </w:tcBorders>
            <w:tcMar>
              <w:top w:w="15" w:type="dxa"/>
              <w:left w:w="15" w:type="dxa"/>
              <w:bottom w:w="15" w:type="dxa"/>
              <w:right w:w="15" w:type="dxa"/>
            </w:tcMar>
            <w:vAlign w:val="center"/>
          </w:tcPr>
          <w:p/>
        </w:tc>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Nazwa(-wy) organu(-nów) administracji publicznej lub jednostki(-tek) sektora finansów </w:t>
            </w:r>
          </w:p>
          <w:p>
            <w:pPr>
              <w:spacing w:before="25" w:after="0"/>
              <w:ind w:left="0"/>
              <w:jc w:val="left"/>
              <w:textAlignment w:val="auto"/>
            </w:pPr>
            <w:r>
              <w:rPr>
                <w:rFonts w:ascii="Times New Roman"/>
                <w:b w:val="false"/>
                <w:i w:val="false"/>
                <w:color w:val="000000"/>
                <w:sz w:val="24"/>
                <w:lang w:val="pl-Pl"/>
              </w:rPr>
              <w:t>publicznych, który(-ra, -re) przekazał(a, y) środki finansowe):</w:t>
            </w:r>
          </w:p>
        </w:tc>
        <w:tc>
          <w:tcPr>
            <w:tcW w:w="0" w:type="auto"/>
            <w:gridSpan w:val="2"/>
            <w:vMerge/>
            <w:tcBorders>
              <w:top w:val="nil"/>
            </w:tcBorders>
          </w:tcPr>
          <w:p/>
        </w:tc>
        <w:tc>
          <w:tcPr>
            <w:tcW w:w="0" w:type="auto"/>
            <w:vMerge/>
            <w:tcBorders>
              <w:top w:val="nil"/>
              <w:right w:val="single" w:color="000000" w:sz="8"/>
            </w:tcBorders>
          </w:tcPr>
          <w:p/>
        </w:tc>
      </w:tr>
      <w:tr>
        <w:trPr>
          <w:trHeight w:val="45" w:hRule="atLeast"/>
        </w:trPr>
        <w:tc>
          <w:tcPr>
            <w:tcW w:w="0" w:type="auto"/>
            <w:gridSpan w:val="2"/>
            <w:vMerge/>
            <w:tcBorders>
              <w:top w:val="nil"/>
              <w:bottom w:val="single" w:color="000000" w:sz="8"/>
            </w:tcBorders>
          </w:tcPr>
          <w:p/>
        </w:tc>
        <w:tc>
          <w:tcPr>
            <w:tcW w:w="0" w:type="auto"/>
            <w:vMerge/>
            <w:tcBorders>
              <w:top w:val="nil"/>
              <w:bottom w:val="single" w:color="000000" w:sz="8"/>
            </w:tcBorders>
          </w:tcPr>
          <w:p/>
        </w:tc>
        <w:tc>
          <w:tcPr>
            <w:tcW w:w="0" w:type="auto"/>
            <w:vMerge/>
            <w:tcBorders>
              <w:top w:val="nil"/>
              <w:bottom w:val="single" w:color="000000" w:sz="8"/>
            </w:tcBorders>
          </w:tcPr>
          <w:p/>
        </w:tc>
        <w:tc>
          <w:tcPr>
            <w:tcW w:w="0" w:type="auto"/>
            <w:gridSpan w:val="3"/>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t>
            </w:r>
          </w:p>
        </w:tc>
        <w:tc>
          <w:tcPr>
            <w:tcW w:w="50" w:type="dxa"/>
            <w:tcBorders>
              <w:bottom w:val="single" w:color="000000" w:sz="8"/>
              <w:right w:val="single" w:color="000000" w:sz="8"/>
            </w:tcBorders>
            <w:tcMar>
              <w:top w:w="15" w:type="dxa"/>
              <w:left w:w="15" w:type="dxa"/>
              <w:bottom w:w="15" w:type="dxa"/>
              <w:right w:w="15" w:type="dxa"/>
            </w:tcMar>
            <w:vAlign w:val="center"/>
          </w:tcPr>
          <w:p/>
        </w:tc>
        <w:tc>
          <w:tcPr>
            <w:tcW w:w="0" w:type="auto"/>
            <w:gridSpan w:val="2"/>
            <w:vMerge/>
            <w:tcBorders>
              <w:top w:val="nil"/>
            </w:tcBorders>
          </w:tcPr>
          <w:p/>
        </w:tc>
        <w:tc>
          <w:tcPr>
            <w:tcW w:w="0" w:type="auto"/>
            <w:vMerge/>
            <w:tcBorders>
              <w:top w:val="nil"/>
              <w:right w:val="single" w:color="000000" w:sz="8"/>
            </w:tcBorders>
          </w:tcPr>
          <w:p/>
        </w:tc>
      </w:tr>
      <w:tr>
        <w:trPr>
          <w:trHeight w:val="45" w:hRule="atLeast"/>
        </w:trPr>
        <w:tc>
          <w:tcPr>
            <w:tcW w:w="0" w:type="auto"/>
            <w:gridSpan w:val="2"/>
            <w:vMerge/>
            <w:tcBorders>
              <w:top w:val="nil"/>
              <w:bottom w:val="single" w:color="000000" w:sz="8"/>
            </w:tcBorders>
          </w:tcPr>
          <w:p/>
        </w:tc>
        <w:tc>
          <w:tcPr>
            <w:tcW w:w="450" w:type="dxa"/>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2.4</w:t>
            </w:r>
          </w:p>
        </w:tc>
        <w:tc>
          <w:tcPr>
            <w:tcW w:w="0" w:type="auto"/>
            <w:gridSpan w:val="5"/>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Pozostałe</w:t>
            </w:r>
            <w:r>
              <w:rPr>
                <w:rFonts w:ascii="Times New Roman"/>
                <w:b w:val="false"/>
                <w:i w:val="false"/>
                <w:color w:val="000000"/>
                <w:sz w:val="24"/>
                <w:vertAlign w:val="superscript"/>
                <w:lang w:val="pl-Pl"/>
              </w:rPr>
              <w:t>2)</w:t>
            </w:r>
          </w:p>
        </w:tc>
        <w:tc>
          <w:tcPr>
            <w:tcW w:w="0" w:type="auto"/>
            <w:gridSpan w:val="2"/>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zł</w:t>
            </w:r>
          </w:p>
        </w:tc>
        <w:tc>
          <w:tcPr>
            <w:tcW w:w="15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zł</w:t>
            </w:r>
          </w:p>
        </w:tc>
      </w:tr>
      <w:tr>
        <w:trPr>
          <w:trHeight w:val="45" w:hRule="atLeast"/>
        </w:trPr>
        <w:tc>
          <w:tcPr>
            <w:tcW w:w="0" w:type="auto"/>
            <w:gridSpan w:val="2"/>
            <w:vMerge w:val="restart"/>
            <w:tcBorders>
              <w:bottom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w:t>
            </w:r>
          </w:p>
        </w:tc>
        <w:tc>
          <w:tcPr>
            <w:tcW w:w="0" w:type="auto"/>
            <w:gridSpan w:val="6"/>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Wkład osobowy i wkład rzeczowy ogółem:</w:t>
            </w:r>
          </w:p>
          <w:p>
            <w:pPr>
              <w:spacing w:before="25" w:after="0"/>
              <w:ind w:left="0"/>
              <w:jc w:val="left"/>
              <w:textAlignment w:val="auto"/>
            </w:pPr>
            <w:r>
              <w:rPr>
                <w:rFonts w:ascii="Times New Roman"/>
                <w:b w:val="false"/>
                <w:i w:val="false"/>
                <w:color w:val="000000"/>
                <w:sz w:val="24"/>
                <w:lang w:val="pl-Pl"/>
              </w:rPr>
              <w:t>(należy zsumować środki finansowe wymienione w pkt 3.1 i 3.2)</w:t>
            </w:r>
          </w:p>
        </w:tc>
        <w:tc>
          <w:tcPr>
            <w:tcW w:w="0" w:type="auto"/>
            <w:gridSpan w:val="2"/>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zł</w:t>
            </w:r>
          </w:p>
        </w:tc>
        <w:tc>
          <w:tcPr>
            <w:tcW w:w="15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zł</w:t>
            </w:r>
          </w:p>
        </w:tc>
      </w:tr>
      <w:tr>
        <w:trPr>
          <w:trHeight w:val="45" w:hRule="atLeast"/>
        </w:trPr>
        <w:tc>
          <w:tcPr>
            <w:tcW w:w="0" w:type="auto"/>
            <w:gridSpan w:val="2"/>
            <w:vMerge/>
            <w:tcBorders>
              <w:top w:val="nil"/>
              <w:bottom w:val="single" w:color="000000" w:sz="8"/>
            </w:tcBorders>
          </w:tcPr>
          <w:p/>
        </w:tc>
        <w:tc>
          <w:tcPr>
            <w:tcW w:w="450" w:type="dxa"/>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3.1</w:t>
            </w:r>
          </w:p>
        </w:tc>
        <w:tc>
          <w:tcPr>
            <w:tcW w:w="0" w:type="auto"/>
            <w:gridSpan w:val="5"/>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Koszty pokryte z wkładu osobowego</w:t>
            </w:r>
          </w:p>
        </w:tc>
        <w:tc>
          <w:tcPr>
            <w:tcW w:w="0" w:type="auto"/>
            <w:gridSpan w:val="2"/>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zł</w:t>
            </w:r>
          </w:p>
        </w:tc>
        <w:tc>
          <w:tcPr>
            <w:tcW w:w="15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zł</w:t>
            </w:r>
          </w:p>
        </w:tc>
      </w:tr>
      <w:tr>
        <w:trPr>
          <w:trHeight w:val="45" w:hRule="atLeast"/>
        </w:trPr>
        <w:tc>
          <w:tcPr>
            <w:tcW w:w="0" w:type="auto"/>
            <w:gridSpan w:val="2"/>
            <w:vMerge/>
            <w:tcBorders>
              <w:top w:val="nil"/>
              <w:bottom w:val="single" w:color="000000" w:sz="8"/>
            </w:tcBorders>
          </w:tcPr>
          <w:p/>
        </w:tc>
        <w:tc>
          <w:tcPr>
            <w:tcW w:w="450" w:type="dxa"/>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3.2</w:t>
            </w:r>
          </w:p>
        </w:tc>
        <w:tc>
          <w:tcPr>
            <w:tcW w:w="0" w:type="auto"/>
            <w:gridSpan w:val="5"/>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Koszty pokryte z wkładu rzeczowego</w:t>
            </w:r>
            <w:r>
              <w:rPr>
                <w:rFonts w:ascii="Times New Roman"/>
                <w:b w:val="false"/>
                <w:i w:val="false"/>
                <w:color w:val="000000"/>
                <w:sz w:val="24"/>
                <w:vertAlign w:val="superscript"/>
                <w:lang w:val="pl-Pl"/>
              </w:rPr>
              <w:t>4), 5)</w:t>
            </w:r>
          </w:p>
        </w:tc>
        <w:tc>
          <w:tcPr>
            <w:tcW w:w="0" w:type="auto"/>
            <w:gridSpan w:val="2"/>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zł</w:t>
            </w:r>
          </w:p>
        </w:tc>
        <w:tc>
          <w:tcPr>
            <w:tcW w:w="15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zł</w:t>
            </w:r>
          </w:p>
        </w:tc>
      </w:tr>
      <w:tr>
        <w:trPr>
          <w:trHeight w:val="45" w:hRule="atLeast"/>
        </w:trPr>
        <w:tc>
          <w:tcPr>
            <w:tcW w:w="0" w:type="auto"/>
            <w:gridSpan w:val="2"/>
            <w:tcBorders>
              <w:bottom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4</w:t>
            </w:r>
          </w:p>
        </w:tc>
        <w:tc>
          <w:tcPr>
            <w:tcW w:w="0" w:type="auto"/>
            <w:gridSpan w:val="6"/>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Udział kwoty dotacji w całkowitych kosztach zadania publicznego</w:t>
            </w:r>
            <w:r>
              <w:rPr>
                <w:rFonts w:ascii="Times New Roman"/>
                <w:b w:val="false"/>
                <w:i w:val="false"/>
                <w:color w:val="000000"/>
                <w:sz w:val="24"/>
                <w:vertAlign w:val="superscript"/>
                <w:lang w:val="pl-Pl"/>
              </w:rPr>
              <w:t>6)</w:t>
            </w:r>
          </w:p>
        </w:tc>
        <w:tc>
          <w:tcPr>
            <w:tcW w:w="0" w:type="auto"/>
            <w:gridSpan w:val="2"/>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w:t>
            </w:r>
          </w:p>
        </w:tc>
        <w:tc>
          <w:tcPr>
            <w:tcW w:w="154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w:t>
            </w:r>
          </w:p>
        </w:tc>
      </w:tr>
      <w:tr>
        <w:trPr>
          <w:trHeight w:val="45" w:hRule="atLeast"/>
        </w:trPr>
        <w:tc>
          <w:tcPr>
            <w:tcW w:w="0" w:type="auto"/>
            <w:gridSpan w:val="11"/>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__________________________________</w:t>
            </w:r>
          </w:p>
          <w:p>
            <w:pPr>
              <w:spacing w:before="25" w:after="0"/>
              <w:ind w:left="0"/>
              <w:jc w:val="both"/>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Wypełnić jedynie w przypadku wsparcia realizacji zadania publicznego.</w:t>
            </w:r>
          </w:p>
          <w:p>
            <w:pPr>
              <w:spacing w:before="25" w:after="0"/>
              <w:ind w:left="0"/>
              <w:jc w:val="both"/>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Na przykład dotacje z budżetu państwa lub budżetu jednostki samorządu terytorialnego, funduszy celowych, środki z funduszy strukturalnych.</w:t>
            </w:r>
          </w:p>
          <w:p>
            <w:pPr>
              <w:spacing w:before="25" w:after="0"/>
              <w:ind w:left="0"/>
              <w:jc w:val="both"/>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Wypełnić jedynie w przypadku, gdy umowa dopuszczała wycenę wkładu rzeczowego.</w:t>
            </w:r>
          </w:p>
          <w:p>
            <w:pPr>
              <w:spacing w:before="25" w:after="0"/>
              <w:ind w:left="0"/>
              <w:jc w:val="both"/>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pPr>
              <w:spacing w:before="25" w:after="0"/>
              <w:ind w:left="0"/>
              <w:jc w:val="both"/>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Procentowy udział kwoty dotacji, o której mowa w pkt 1.1, w całkowitych kosztach zadania publicznego należy podać z dokładnością do dwóch miejsc po przecinku.</w:t>
            </w:r>
          </w:p>
        </w:tc>
      </w:tr>
    </w:tbl>
    <w:tbl>
      <w:tblPr>
        <w:tblW w:w="0" w:type="auto"/>
        <w:tblCellSpacing w:w="0" w:type="auto"/>
        <w:tblBorders>
          <w:top w:val="single" w:color="000000" w:sz="8"/>
          <w:left w:val="none"/>
          <w:bottom w:val="none"/>
          <w:right w:val="none"/>
          <w:insideH w:val="none"/>
          <w:insideV w:val="none"/>
        </w:tblBorders>
      </w:tblPr>
      <w:tblGrid>
        <w:gridCol w:w="66"/>
        <w:gridCol w:w="67"/>
        <w:gridCol w:w="67"/>
        <w:gridCol w:w="895"/>
        <w:gridCol w:w="11464"/>
        <w:gridCol w:w="216"/>
        <w:gridCol w:w="144"/>
        <w:gridCol w:w="123"/>
        <w:gridCol w:w="123"/>
        <w:gridCol w:w="124"/>
      </w:tblGrid>
      <w:tr>
        <w:trPr>
          <w:trHeight w:val="45" w:hRule="atLeast"/>
        </w:trPr>
        <w:tc>
          <w:tcPr>
            <w:tcW w:w="0" w:type="auto"/>
            <w:gridSpan w:val="3"/>
            <w:tcBorders>
              <w:bottom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5</w:t>
            </w:r>
          </w:p>
        </w:tc>
        <w:tc>
          <w:tcPr>
            <w:tcW w:w="0" w:type="auto"/>
            <w:gridSpan w:val="2"/>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Udział innych środków finansowych w stosunku do otrzymanej kwoty dotacji</w:t>
            </w:r>
            <w:r>
              <w:rPr>
                <w:rFonts w:ascii="Times New Roman"/>
                <w:b w:val="false"/>
                <w:i w:val="false"/>
                <w:color w:val="000000"/>
                <w:sz w:val="24"/>
                <w:vertAlign w:val="superscript"/>
                <w:lang w:val="pl-Pl"/>
              </w:rPr>
              <w:t>7)</w:t>
            </w:r>
          </w:p>
        </w:tc>
        <w:tc>
          <w:tcPr>
            <w:tcW w:w="0" w:type="auto"/>
            <w:gridSpan w:val="2"/>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w:t>
            </w:r>
          </w:p>
        </w:tc>
      </w:tr>
      <w:tr>
        <w:trPr>
          <w:trHeight w:val="45" w:hRule="atLeast"/>
        </w:trPr>
        <w:tc>
          <w:tcPr>
            <w:tcW w:w="0" w:type="auto"/>
            <w:gridSpan w:val="3"/>
            <w:tcBorders>
              <w:bottom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6</w:t>
            </w:r>
          </w:p>
        </w:tc>
        <w:tc>
          <w:tcPr>
            <w:tcW w:w="0" w:type="auto"/>
            <w:gridSpan w:val="2"/>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Udział wkładu osobowego i wkładu rzeczowego w stosunku do otrzymanej kwoty dotacji</w:t>
            </w:r>
            <w:r>
              <w:rPr>
                <w:rFonts w:ascii="Times New Roman"/>
                <w:b w:val="false"/>
                <w:i w:val="false"/>
                <w:color w:val="000000"/>
                <w:sz w:val="24"/>
                <w:vertAlign w:val="superscript"/>
                <w:lang w:val="pl-Pl"/>
              </w:rPr>
              <w:t>8)</w:t>
            </w:r>
          </w:p>
        </w:tc>
        <w:tc>
          <w:tcPr>
            <w:tcW w:w="0" w:type="auto"/>
            <w:gridSpan w:val="2"/>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w:t>
            </w:r>
          </w:p>
        </w:tc>
      </w:tr>
      <w:tr>
        <w:trPr>
          <w:trHeight w:val="45" w:hRule="atLeast"/>
        </w:trPr>
        <w:tc>
          <w:tcPr>
            <w:tcW w:w="0" w:type="auto"/>
            <w:gridSpan w:val="10"/>
            <w:tcBorders>
              <w:bottom w:val="single" w:color="000000" w:sz="8"/>
            </w:tcBorders>
            <w:tcMar>
              <w:top w:w="15" w:type="dxa"/>
              <w:left w:w="15" w:type="dxa"/>
              <w:bottom w:w="15" w:type="dxa"/>
              <w:right w:w="15" w:type="dxa"/>
            </w:tcMar>
            <w:vAlign w:val="center"/>
          </w:tcPr>
          <w:p/>
        </w:tc>
      </w:tr>
      <w:tr>
        <w:trPr>
          <w:trHeight w:val="45" w:hRule="atLeast"/>
        </w:trPr>
        <w:tc>
          <w:tcPr>
            <w:tcW w:w="0" w:type="auto"/>
            <w:gridSpan w:val="7"/>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3. Informacje o innych przychodach uzyskanych przy realizacji zadania publicznego</w:t>
            </w:r>
          </w:p>
          <w:p>
            <w:pPr>
              <w:spacing w:before="25" w:after="0"/>
              <w:ind w:left="0"/>
              <w:jc w:val="left"/>
              <w:textAlignment w:val="auto"/>
            </w:pPr>
            <w:r>
              <w:rPr>
                <w:rFonts w:ascii="Times New Roman"/>
                <w:b w:val="false"/>
                <w:i w:val="false"/>
                <w:color w:val="000000"/>
                <w:sz w:val="24"/>
                <w:lang w:val="pl-Pl"/>
              </w:rPr>
              <w:t>(należy opisać przychody powstałe podczas realizowanego zadania, które nie były przewidziane w umowie, np. pochodzące ze sprzedaży towarów lub usług wytworzonych lub świadczonych w ramach realizacji zadania publicznego)</w:t>
            </w:r>
          </w:p>
        </w:tc>
      </w:tr>
      <w:tr>
        <w:trPr>
          <w:trHeight w:val="45" w:hRule="atLeast"/>
        </w:trPr>
        <w:tc>
          <w:tcPr>
            <w:tcW w:w="0" w:type="auto"/>
            <w:gridSpan w:val="7"/>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7"/>
            <w:tcBorders>
              <w:bottom w:val="single" w:color="000000" w:sz="8"/>
            </w:tcBorders>
            <w:tcMar>
              <w:top w:w="15" w:type="dxa"/>
              <w:left w:w="15" w:type="dxa"/>
              <w:bottom w:w="15" w:type="dxa"/>
              <w:right w:w="15" w:type="dxa"/>
            </w:tcMar>
            <w:vAlign w:val="center"/>
          </w:tcPr>
          <w:p/>
        </w:tc>
      </w:tr>
      <w:tr>
        <w:trPr>
          <w:trHeight w:val="45" w:hRule="atLeast"/>
        </w:trPr>
        <w:tc>
          <w:tcPr>
            <w:tcW w:w="0" w:type="auto"/>
            <w:gridSpan w:val="7"/>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 xml:space="preserve">4. Informacje o świadczeniach pieniężnych pobranych w związku z realizacją zadania od odbiorców zadania </w:t>
            </w:r>
            <w:r>
              <w:rPr>
                <w:rFonts w:ascii="Times New Roman"/>
                <w:b w:val="false"/>
                <w:i w:val="false"/>
                <w:color w:val="000000"/>
                <w:sz w:val="24"/>
                <w:lang w:val="pl-Pl"/>
              </w:rPr>
              <w:t>(należy wskazać warunki, na jakich były pobierane świadczenia pieniężne, jaka była faktyczna wysokość świadczenia poniesiona przez pojedynczego odbiorcę oraz jaka była łączna wartość tych świadczeń)</w:t>
            </w:r>
          </w:p>
        </w:tc>
      </w:tr>
      <w:tr>
        <w:trPr>
          <w:trHeight w:val="45" w:hRule="atLeast"/>
        </w:trPr>
        <w:tc>
          <w:tcPr>
            <w:tcW w:w="0" w:type="auto"/>
            <w:gridSpan w:val="7"/>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8"/>
            <w:tcBorders>
              <w:bottom w:val="single" w:color="000000" w:sz="8"/>
            </w:tcBorders>
            <w:tcMar>
              <w:top w:w="15" w:type="dxa"/>
              <w:left w:w="15" w:type="dxa"/>
              <w:bottom w:w="15" w:type="dxa"/>
              <w:right w:w="15" w:type="dxa"/>
            </w:tcMar>
            <w:vAlign w:val="center"/>
          </w:tcPr>
          <w:p/>
        </w:tc>
      </w:tr>
      <w:tr>
        <w:trPr>
          <w:trHeight w:val="45" w:hRule="atLeast"/>
        </w:trPr>
        <w:tc>
          <w:tcPr>
            <w:tcW w:w="0" w:type="auto"/>
            <w:gridSpan w:val="8"/>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Część III. Dodatkowe informacje</w:t>
            </w:r>
          </w:p>
        </w:tc>
      </w:tr>
      <w:tr>
        <w:trPr>
          <w:trHeight w:val="45" w:hRule="atLeast"/>
        </w:trPr>
        <w:tc>
          <w:tcPr>
            <w:tcW w:w="0" w:type="auto"/>
            <w:gridSpan w:val="8"/>
            <w:tcBorders>
              <w:bottom w:val="single" w:color="000000" w:sz="8"/>
              <w:right w:val="single" w:color="000000" w:sz="8"/>
            </w:tcBorders>
            <w:tcMar>
              <w:top w:w="15" w:type="dxa"/>
              <w:left w:w="15" w:type="dxa"/>
              <w:bottom w:w="15" w:type="dxa"/>
              <w:right w:w="15" w:type="dxa"/>
            </w:tcMar>
            <w:vAlign w:val="center"/>
          </w:tcPr>
          <w:p/>
        </w:tc>
      </w:tr>
      <w:tr>
        <w:trPr>
          <w:trHeight w:val="30" w:hRule="atLeast"/>
        </w:trPr>
        <w:tc>
          <w:tcPr>
            <w:tcW w:w="0" w:type="auto"/>
            <w:gridSpan w:val="7"/>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Oświadczam(y), że:</w:t>
            </w:r>
          </w:p>
          <w:p>
            <w:pPr>
              <w:spacing w:before="25" w:after="0"/>
              <w:ind w:left="0"/>
              <w:jc w:val="both"/>
              <w:textAlignment w:val="auto"/>
            </w:pPr>
            <w:r>
              <w:rPr>
                <w:rFonts w:ascii="Times New Roman"/>
                <w:b w:val="false"/>
                <w:i w:val="false"/>
                <w:color w:val="000000"/>
                <w:sz w:val="24"/>
                <w:lang w:val="pl-Pl"/>
              </w:rPr>
              <w:t>1) od daty zawarcia umowy nie zmienił się status prawny Zleceniobiorcy(-ców);</w:t>
            </w:r>
          </w:p>
          <w:p>
            <w:pPr>
              <w:spacing w:before="25" w:after="0"/>
              <w:ind w:left="0"/>
              <w:jc w:val="both"/>
              <w:textAlignment w:val="auto"/>
            </w:pPr>
            <w:r>
              <w:rPr>
                <w:rFonts w:ascii="Times New Roman"/>
                <w:b w:val="false"/>
                <w:i w:val="false"/>
                <w:color w:val="000000"/>
                <w:sz w:val="24"/>
                <w:lang w:val="pl-Pl"/>
              </w:rPr>
              <w:t>2) wszystkie informacje podane w niniejszym sprawozdaniu są zgodne z aktualnym stanem prawnym</w:t>
            </w:r>
          </w:p>
          <w:p>
            <w:pPr>
              <w:spacing w:before="25" w:after="0"/>
              <w:ind w:left="0"/>
              <w:jc w:val="both"/>
              <w:textAlignment w:val="auto"/>
            </w:pPr>
            <w:r>
              <w:rPr>
                <w:rFonts w:ascii="Times New Roman"/>
                <w:b w:val="false"/>
                <w:i w:val="false"/>
                <w:color w:val="000000"/>
                <w:sz w:val="24"/>
                <w:lang w:val="pl-Pl"/>
              </w:rPr>
              <w:t>i faktycznym;</w:t>
            </w:r>
          </w:p>
          <w:p>
            <w:pPr>
              <w:spacing w:before="25" w:after="0"/>
              <w:ind w:left="0"/>
              <w:jc w:val="both"/>
              <w:textAlignment w:val="auto"/>
            </w:pPr>
            <w:r>
              <w:rPr>
                <w:rFonts w:ascii="Times New Roman"/>
                <w:b w:val="false"/>
                <w:i w:val="false"/>
                <w:color w:val="000000"/>
                <w:sz w:val="24"/>
                <w:lang w:val="pl-Pl"/>
              </w:rPr>
              <w:t>3) w zakresie związanym z otwartym konkursem ofert, w tym z gromadzeniem, przetwarzaniem</w:t>
            </w:r>
          </w:p>
          <w:p>
            <w:pPr>
              <w:spacing w:before="25" w:after="0"/>
              <w:ind w:left="0"/>
              <w:jc w:val="both"/>
              <w:textAlignment w:val="auto"/>
            </w:pPr>
            <w:r>
              <w:rPr>
                <w:rFonts w:ascii="Times New Roman"/>
                <w:b w:val="false"/>
                <w:i w:val="false"/>
                <w:color w:val="000000"/>
                <w:sz w:val="24"/>
                <w:lang w:val="pl-Pl"/>
              </w:rPr>
              <w:t>i przekazywaniem danych osobowych, a także wprowadzaniem ich do systemów informatycznych, osoby,</w:t>
            </w:r>
          </w:p>
          <w:p>
            <w:pPr>
              <w:spacing w:before="25" w:after="0"/>
              <w:ind w:left="0"/>
              <w:jc w:val="both"/>
              <w:textAlignment w:val="auto"/>
            </w:pPr>
            <w:r>
              <w:rPr>
                <w:rFonts w:ascii="Times New Roman"/>
                <w:b w:val="false"/>
                <w:i w:val="false"/>
                <w:color w:val="000000"/>
                <w:sz w:val="24"/>
                <w:lang w:val="pl-Pl"/>
              </w:rPr>
              <w:t>których dotyczą te dane, złożyły stosowne oświadczenia zgodnie z przepisami o ochronie danych osobowych.</w:t>
            </w:r>
          </w:p>
        </w:tc>
      </w:tr>
      <w:tr>
        <w:trPr>
          <w:trHeight w:val="30" w:hRule="atLeast"/>
        </w:trPr>
        <w:tc>
          <w:tcPr>
            <w:tcW w:w="0" w:type="auto"/>
            <w:gridSpan w:val="3"/>
            <w:vMerge w:val="restart"/>
            <w:tcBorders/>
            <w:tcMar>
              <w:top w:w="15" w:type="dxa"/>
              <w:left w:w="15" w:type="dxa"/>
              <w:bottom w:w="15" w:type="dxa"/>
              <w:right w:w="15" w:type="dxa"/>
            </w:tcMar>
            <w:vAlign w:val="center"/>
          </w:tcPr>
          <w:p/>
        </w:tc>
        <w:tc>
          <w:tcPr>
            <w:tcW w:w="0" w:type="auto"/>
            <w:gridSpan w:val="2"/>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t>
            </w:r>
          </w:p>
          <w:p>
            <w:pPr>
              <w:spacing w:before="25" w:after="0"/>
              <w:ind w:left="0"/>
              <w:jc w:val="left"/>
              <w:textAlignment w:val="auto"/>
            </w:pPr>
            <w:r>
              <w:rPr>
                <w:rFonts w:ascii="Times New Roman"/>
                <w:b w:val="false"/>
                <w:i w:val="false"/>
                <w:color w:val="000000"/>
                <w:sz w:val="24"/>
                <w:lang w:val="pl-Pl"/>
              </w:rPr>
              <w:t>..........................................................................................................................................................</w:t>
            </w:r>
          </w:p>
        </w:tc>
        <w:tc>
          <w:tcPr>
            <w:tcW w:w="0" w:type="auto"/>
            <w:gridSpan w:val="2"/>
            <w:vMerge w:val="restart"/>
            <w:tcBorders/>
            <w:tcMar>
              <w:top w:w="15" w:type="dxa"/>
              <w:left w:w="15" w:type="dxa"/>
              <w:bottom w:w="15" w:type="dxa"/>
              <w:right w:w="15" w:type="dxa"/>
            </w:tcMar>
            <w:vAlign w:val="center"/>
          </w:tcPr>
          <w:p/>
        </w:tc>
      </w:tr>
      <w:tr>
        <w:trPr>
          <w:trHeight w:val="30" w:hRule="atLeast"/>
        </w:trPr>
        <w:tc>
          <w:tcPr>
            <w:tcW w:w="0" w:type="auto"/>
            <w:gridSpan w:val="3"/>
            <w:vMerge/>
            <w:tcBorders>
              <w:top w:val="nil"/>
            </w:tcBorders>
          </w:tcPr>
          <w:p/>
        </w:tc>
        <w:tc>
          <w:tcPr>
            <w:tcW w:w="0" w:type="auto"/>
            <w:gridSpan w:val="2"/>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Podpis osoby upoważnionej lub podpisy osób upoważnionych</w:t>
            </w:r>
          </w:p>
          <w:p>
            <w:pPr>
              <w:spacing w:before="25" w:after="0"/>
              <w:ind w:left="0"/>
              <w:jc w:val="center"/>
              <w:textAlignment w:val="auto"/>
            </w:pPr>
            <w:r>
              <w:rPr>
                <w:rFonts w:ascii="Times New Roman"/>
                <w:b w:val="false"/>
                <w:i w:val="false"/>
                <w:color w:val="000000"/>
                <w:sz w:val="24"/>
                <w:lang w:val="pl-Pl"/>
              </w:rPr>
              <w:t>do składania oświadczeń woli w zakresie zobowiązań finansowych w imieniu Zleceniobiorców.</w:t>
            </w:r>
          </w:p>
          <w:p>
            <w:pPr>
              <w:spacing w:before="25" w:after="0"/>
              <w:ind w:left="0"/>
              <w:jc w:val="center"/>
              <w:textAlignment w:val="auto"/>
            </w:pPr>
            <w:r>
              <w:rPr>
                <w:rFonts w:ascii="Times New Roman"/>
                <w:b w:val="false"/>
                <w:i w:val="false"/>
                <w:color w:val="000000"/>
                <w:sz w:val="24"/>
                <w:lang w:val="pl-Pl"/>
              </w:rPr>
              <w:t>W przypadku podpisów nieczytelnych należy czytelnie podać imię i nazwisko osoby podpisującej.</w:t>
            </w:r>
            <w:r>
              <w:rPr>
                <w:rFonts w:ascii="Times New Roman"/>
                <w:b w:val="false"/>
                <w:i w:val="false"/>
                <w:color w:val="000000"/>
                <w:sz w:val="24"/>
                <w:vertAlign w:val="superscript"/>
                <w:lang w:val="pl-Pl"/>
              </w:rPr>
              <w:t>9)</w:t>
            </w:r>
          </w:p>
        </w:tc>
        <w:tc>
          <w:tcPr>
            <w:tcW w:w="0" w:type="auto"/>
            <w:gridSpan w:val="2"/>
            <w:vMerge/>
            <w:tcBorders>
              <w:top w:val="nil"/>
            </w:tcBorders>
          </w:tcPr>
          <w:p/>
        </w:tc>
      </w:tr>
      <w:tr>
        <w:trPr>
          <w:trHeight w:val="30" w:hRule="atLeast"/>
        </w:trPr>
        <w:tc>
          <w:tcPr>
            <w:tcW w:w="0" w:type="auto"/>
            <w:gridSpan w:val="3"/>
            <w:vMerge/>
            <w:tcBorders>
              <w:top w:val="nil"/>
            </w:tcBorders>
          </w:tcPr>
          <w:p/>
        </w:tc>
        <w:tc>
          <w:tcPr>
            <w:tcW w:w="0" w:type="auto"/>
            <w:gridSpan w:val="2"/>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Data ...................................................</w:t>
            </w:r>
          </w:p>
        </w:tc>
        <w:tc>
          <w:tcPr>
            <w:tcW w:w="0" w:type="auto"/>
            <w:gridSpan w:val="2"/>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POUCZENIE</w:t>
            </w:r>
          </w:p>
          <w:p>
            <w:pPr>
              <w:spacing w:before="25" w:after="0"/>
              <w:ind w:left="0"/>
              <w:jc w:val="left"/>
              <w:textAlignment w:val="auto"/>
            </w:pPr>
            <w:r>
              <w:rPr>
                <w:rFonts w:ascii="Times New Roman"/>
                <w:b w:val="false"/>
                <w:i w:val="false"/>
                <w:color w:val="000000"/>
                <w:sz w:val="24"/>
                <w:lang w:val="pl-Pl"/>
              </w:rPr>
              <w:t xml:space="preserve">Sprawozdania składa się osobiście lub przesyła przesyłką poleconą na adres Zleceniodawcy w terminie przewidzianym w umowie. </w:t>
            </w:r>
          </w:p>
          <w:p>
            <w:pPr>
              <w:spacing w:before="25" w:after="0"/>
              <w:ind w:left="0"/>
              <w:jc w:val="left"/>
              <w:textAlignment w:val="auto"/>
            </w:pPr>
            <w:r>
              <w:rPr>
                <w:rFonts w:ascii="Times New Roman"/>
                <w:b w:val="false"/>
                <w:i w:val="false"/>
                <w:color w:val="000000"/>
                <w:sz w:val="24"/>
                <w:lang w:val="pl-Pl"/>
              </w:rPr>
              <w:t>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p>
        </w:tc>
      </w:tr>
      <w:tr>
        <w:trPr>
          <w:trHeight w:val="30" w:hRule="atLeast"/>
        </w:trPr>
        <w:tc>
          <w:tcPr>
            <w:tcW w:w="0" w:type="auto"/>
            <w:gridSpan w:val="7"/>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________________________________</w:t>
            </w:r>
          </w:p>
          <w:p>
            <w:pPr>
              <w:spacing w:before="25" w:after="0"/>
              <w:ind w:left="0"/>
              <w:jc w:val="left"/>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Procentowy udział innych środków finansowych, o których mowa w pkt 2, w stosunku do otrzymanej kwoty dotacji należy podać z dokładnością do dwóch miejsc po przecinku.</w:t>
            </w:r>
          </w:p>
          <w:p>
            <w:pPr>
              <w:spacing w:before="25" w:after="0"/>
              <w:ind w:left="0"/>
              <w:jc w:val="left"/>
              <w:textAlignment w:val="auto"/>
            </w:pP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Procentowy udział środków niefinansowych, o których mowa w pkt 3, w stosunku do otrzymanej kwoty dotacji należy podać z dokładnością do dwóch miejsc po przecinku.</w:t>
            </w:r>
          </w:p>
          <w:p>
            <w:pPr>
              <w:spacing w:before="25" w:after="0"/>
              <w:ind w:left="0"/>
              <w:jc w:val="left"/>
              <w:textAlignment w:val="auto"/>
            </w:pP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Nie dotyczy sprawozdania sporządzanego w formie dokumentu elektronicznego.</w:t>
            </w:r>
          </w:p>
        </w:tc>
      </w:tr>
    </w:tbl>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6 </w:t>
      </w:r>
    </w:p>
    <w:tbl>
      <w:tblPr>
        <w:tblW w:w="0" w:type="auto"/>
        <w:tblCellSpacing w:w="0" w:type="auto"/>
        <w:tblInd w:w="115" w:type="dxa"/>
        <w:tblBorders>
          <w:top w:val="none"/>
          <w:left w:val="single" w:color="000000" w:sz="8"/>
          <w:bottom w:val="none"/>
          <w:right w:val="single" w:color="000000" w:sz="8"/>
          <w:insideH w:val="none"/>
          <w:insideV w:val="none"/>
        </w:tblBorders>
      </w:tblPr>
      <w:tblGrid>
        <w:gridCol w:w="413"/>
        <w:gridCol w:w="3585"/>
        <w:gridCol w:w="1655"/>
        <w:gridCol w:w="413"/>
        <w:gridCol w:w="3862"/>
        <w:gridCol w:w="2897"/>
        <w:gridCol w:w="276"/>
      </w:tblGrid>
      <w:tr>
        <w:trPr>
          <w:trHeight w:val="30" w:hRule="atLeast"/>
        </w:trPr>
        <w:tc>
          <w:tcPr>
            <w:tcW w:w="0" w:type="auto"/>
            <w:gridSpan w:val="7"/>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SPRAWOZDANIE Z WYKONANIA ZADANIA PUBLICZNEGO,</w:t>
            </w:r>
          </w:p>
          <w:p>
            <w:pPr>
              <w:spacing w:before="25" w:after="0"/>
              <w:ind w:left="0"/>
              <w:jc w:val="center"/>
              <w:textAlignment w:val="auto"/>
            </w:pPr>
            <w:r>
              <w:rPr>
                <w:rFonts w:ascii="Times New Roman"/>
                <w:b w:val="false"/>
                <w:i w:val="false"/>
                <w:color w:val="000000"/>
                <w:sz w:val="24"/>
                <w:lang w:val="pl-Pl"/>
              </w:rPr>
              <w:t>O KTÓRYM MOWA W ART. 18 UST. 5 USTAWY Z DNIA 24 KWIETNIA 2003 R. O DZIAŁALNOŚCI POŻYTKU</w:t>
            </w:r>
          </w:p>
          <w:p>
            <w:pPr>
              <w:spacing w:before="25" w:after="0"/>
              <w:ind w:left="0"/>
              <w:jc w:val="center"/>
              <w:textAlignment w:val="auto"/>
            </w:pPr>
            <w:r>
              <w:rPr>
                <w:rFonts w:ascii="Times New Roman"/>
                <w:b w:val="false"/>
                <w:i w:val="false"/>
                <w:color w:val="000000"/>
                <w:sz w:val="24"/>
                <w:lang w:val="pl-Pl"/>
              </w:rPr>
              <w:t>PUBLICZNEGO I O WOLONTARIACIE (DZ. U. Z 2018 R. POZ. 450, Z PÓŹN. ZM.)</w:t>
            </w:r>
          </w:p>
        </w:tc>
      </w:tr>
      <w:tr>
        <w:trPr>
          <w:trHeight w:val="30" w:hRule="atLeast"/>
        </w:trPr>
        <w:tc>
          <w:tcPr>
            <w:tcW w:w="0" w:type="auto"/>
            <w:gridSpan w:val="7"/>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Pouczenie co do sposobu wypełniania sprawozdania:</w:t>
            </w:r>
          </w:p>
          <w:p>
            <w:pPr>
              <w:spacing w:before="25" w:after="0"/>
              <w:ind w:left="0"/>
              <w:jc w:val="both"/>
              <w:textAlignment w:val="auto"/>
            </w:pPr>
            <w:r>
              <w:rPr>
                <w:rFonts w:ascii="Times New Roman"/>
                <w:b w:val="false"/>
                <w:i w:val="false"/>
                <w:color w:val="000000"/>
                <w:sz w:val="24"/>
                <w:lang w:val="pl-Pl"/>
              </w:rPr>
              <w:t>Sprawozdanie należy wypełnić wyłącznie w białych pustych polach, zgodnie z instrukcjami umieszonymi przy</w:t>
            </w:r>
          </w:p>
          <w:p>
            <w:pPr>
              <w:spacing w:before="25" w:after="0"/>
              <w:ind w:left="0"/>
              <w:jc w:val="both"/>
              <w:textAlignment w:val="auto"/>
            </w:pPr>
            <w:r>
              <w:rPr>
                <w:rFonts w:ascii="Times New Roman"/>
                <w:b w:val="false"/>
                <w:i w:val="false"/>
                <w:color w:val="000000"/>
                <w:sz w:val="24"/>
                <w:lang w:val="pl-Pl"/>
              </w:rPr>
              <w:t>poszczególnych polach oraz w przypisach.</w:t>
            </w:r>
          </w:p>
          <w:p>
            <w:pPr>
              <w:spacing w:before="25" w:after="0"/>
              <w:ind w:left="0"/>
              <w:jc w:val="both"/>
              <w:textAlignment w:val="auto"/>
            </w:pPr>
            <w:r>
              <w:rPr>
                <w:rFonts w:ascii="Times New Roman"/>
                <w:b w:val="false"/>
                <w:i w:val="false"/>
                <w:color w:val="000000"/>
                <w:sz w:val="24"/>
                <w:lang w:val="pl-Pl"/>
              </w:rPr>
              <w:t>W przypadku pól, które nie dotyczą danego sprawozdania, należy wpisać "nie dotyczy" lub przekreślić pole.</w:t>
            </w:r>
          </w:p>
          <w:p>
            <w:pPr>
              <w:spacing w:before="25" w:after="0"/>
              <w:ind w:left="0"/>
              <w:jc w:val="both"/>
              <w:textAlignment w:val="auto"/>
            </w:pPr>
            <w:r>
              <w:rPr>
                <w:rFonts w:ascii="Times New Roman"/>
                <w:b w:val="false"/>
                <w:i w:val="false"/>
                <w:color w:val="000000"/>
                <w:sz w:val="24"/>
                <w:lang w:val="pl-Pl"/>
              </w:rPr>
              <w:t>Zaznaczenie "*", np. "Częściowe* / Końcowe*" oznacza, że należy skreślić niewłaściwą odpowiedź i pozostawić</w:t>
            </w:r>
          </w:p>
          <w:p>
            <w:pPr>
              <w:spacing w:before="25" w:after="0"/>
              <w:ind w:left="0"/>
              <w:jc w:val="both"/>
              <w:textAlignment w:val="auto"/>
            </w:pPr>
            <w:r>
              <w:rPr>
                <w:rFonts w:ascii="Times New Roman"/>
                <w:b w:val="false"/>
                <w:i w:val="false"/>
                <w:color w:val="000000"/>
                <w:sz w:val="24"/>
                <w:lang w:val="pl-Pl"/>
              </w:rPr>
              <w:t>prawidłową. Przykład: "</w:t>
            </w:r>
            <w:r>
              <w:rPr>
                <w:rFonts w:ascii="Times New Roman"/>
                <w:b w:val="false"/>
                <w:i w:val="false"/>
                <w:color w:val="000000"/>
                <w:sz w:val="24"/>
                <w:lang w:val="pl-Pl"/>
              </w:rPr>
              <w:t xml:space="preserve">Częściowe* </w:t>
            </w:r>
            <w:r>
              <w:rPr>
                <w:rFonts w:ascii="Times New Roman"/>
                <w:b w:val="false"/>
                <w:i w:val="false"/>
                <w:color w:val="000000"/>
                <w:sz w:val="24"/>
                <w:lang w:val="pl-Pl"/>
              </w:rPr>
              <w:t>/ Końcowe*".</w:t>
            </w:r>
          </w:p>
        </w:tc>
      </w:tr>
      <w:tr>
        <w:trPr>
          <w:trHeight w:val="45" w:hRule="atLeast"/>
        </w:trPr>
        <w:tc>
          <w:tcPr>
            <w:tcW w:w="0" w:type="auto"/>
            <w:gridSpan w:val="3"/>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Rodzaj sprawozdania</w:t>
            </w:r>
          </w:p>
        </w:tc>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Częściowe* / Końcowe*</w:t>
            </w:r>
          </w:p>
        </w:tc>
      </w:tr>
      <w:tr>
        <w:trPr>
          <w:trHeight w:val="45" w:hRule="atLeast"/>
        </w:trPr>
        <w:tc>
          <w:tcPr>
            <w:tcW w:w="0" w:type="auto"/>
            <w:gridSpan w:val="3"/>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Okres za jaki jest składane sprawozdanie</w:t>
            </w:r>
          </w:p>
        </w:tc>
        <w:tc>
          <w:tcPr>
            <w:tcW w:w="0" w:type="auto"/>
            <w:gridSpan w:val="4"/>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7"/>
            <w:tcBorders>
              <w:bottom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Tytuł zadania publicznego</w:t>
            </w:r>
          </w:p>
        </w:tc>
        <w:tc>
          <w:tcPr>
            <w:tcW w:w="0" w:type="auto"/>
            <w:gridSpan w:val="5"/>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Nazwa Operatorów(-rów)</w:t>
            </w:r>
          </w:p>
        </w:tc>
        <w:tc>
          <w:tcPr>
            <w:tcW w:w="0" w:type="auto"/>
            <w:gridSpan w:val="5"/>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Data zawarcia umowy</w:t>
            </w:r>
          </w:p>
        </w:tc>
        <w:tc>
          <w:tcPr>
            <w:tcW w:w="0" w:type="auto"/>
            <w:gridSpan w:val="2"/>
            <w:tcBorders>
              <w:bottom w:val="single" w:color="000000" w:sz="8"/>
            </w:tcBorders>
            <w:tcMar>
              <w:top w:w="15" w:type="dxa"/>
              <w:left w:w="15" w:type="dxa"/>
              <w:bottom w:w="15" w:type="dxa"/>
              <w:right w:w="15" w:type="dxa"/>
            </w:tcMar>
            <w:vAlign w:val="center"/>
          </w:tcPr>
          <w:p/>
        </w:tc>
        <w:tc>
          <w:tcPr>
            <w:tcW w:w="3862" w:type="dxa"/>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Numer umowy, o ile został</w:t>
            </w:r>
          </w:p>
          <w:p>
            <w:pPr>
              <w:spacing w:before="25" w:after="0"/>
              <w:ind w:left="0"/>
              <w:jc w:val="left"/>
              <w:textAlignment w:val="auto"/>
            </w:pPr>
            <w:r>
              <w:rPr>
                <w:rFonts w:ascii="Times New Roman"/>
                <w:b/>
                <w:i w:val="false"/>
                <w:color w:val="000000"/>
                <w:sz w:val="24"/>
                <w:lang w:val="pl-Pl"/>
              </w:rPr>
              <w:t>nadany</w:t>
            </w:r>
          </w:p>
        </w:tc>
        <w:tc>
          <w:tcPr>
            <w:tcW w:w="0" w:type="auto"/>
            <w:gridSpan w:val="2"/>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7"/>
            <w:tcBorders>
              <w:bottom w:val="single" w:color="000000" w:sz="8"/>
            </w:tcBorders>
            <w:tcMar>
              <w:top w:w="15" w:type="dxa"/>
              <w:left w:w="15" w:type="dxa"/>
              <w:bottom w:w="15" w:type="dxa"/>
              <w:right w:w="15" w:type="dxa"/>
            </w:tcMar>
            <w:vAlign w:val="center"/>
          </w:tcPr>
          <w:p/>
        </w:tc>
      </w:tr>
      <w:tr>
        <w:trPr>
          <w:trHeight w:val="45" w:hRule="atLeast"/>
        </w:trPr>
        <w:tc>
          <w:tcPr>
            <w:tcW w:w="0" w:type="auto"/>
            <w:gridSpan w:val="7"/>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Część I. Sprawozdanie merytoryczne</w:t>
            </w:r>
          </w:p>
        </w:tc>
      </w:tr>
      <w:tr>
        <w:trPr>
          <w:trHeight w:val="45" w:hRule="atLeast"/>
        </w:trPr>
        <w:tc>
          <w:tcPr>
            <w:tcW w:w="0" w:type="auto"/>
            <w:gridSpan w:val="7"/>
            <w:tcBorders>
              <w:bottom w:val="single" w:color="000000" w:sz="8"/>
            </w:tcBorders>
            <w:tcMar>
              <w:top w:w="15" w:type="dxa"/>
              <w:left w:w="15" w:type="dxa"/>
              <w:bottom w:w="15" w:type="dxa"/>
              <w:right w:w="15" w:type="dxa"/>
            </w:tcMar>
            <w:vAlign w:val="center"/>
          </w:tcPr>
          <w:p/>
        </w:tc>
      </w:tr>
      <w:tr>
        <w:trPr>
          <w:trHeight w:val="45" w:hRule="atLeast"/>
        </w:trPr>
        <w:tc>
          <w:tcPr>
            <w:tcW w:w="0" w:type="auto"/>
            <w:gridSpan w:val="7"/>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i w:val="false"/>
                <w:color w:val="000000"/>
                <w:sz w:val="24"/>
                <w:lang w:val="pl-Pl"/>
              </w:rPr>
              <w:t>1. Opis osiągniętych rezultatów wraz z liczbowym określeniem skali działań zrealizowanych w ramach zadania</w:t>
            </w:r>
            <w:r>
              <w:rPr>
                <w:rFonts w:ascii="Times New Roman"/>
                <w:b w:val="false"/>
                <w:i w:val="false"/>
                <w:color w:val="000000"/>
                <w:sz w:val="24"/>
                <w:lang w:val="pl-Pl"/>
              </w:rPr>
              <w:t xml:space="preserve"> (należy opisać osiągnięte rezultaty zadania publicznego i sposób, w jaki zostały zmierzone; należy wskazać rezultaty trwałe oraz w jakim stopniu realizacja zadania przyczyniła się do osiągnięcia jego celu)</w:t>
            </w:r>
          </w:p>
        </w:tc>
      </w:tr>
      <w:tr>
        <w:trPr>
          <w:trHeight w:val="45" w:hRule="atLeast"/>
        </w:trPr>
        <w:tc>
          <w:tcPr>
            <w:tcW w:w="0" w:type="auto"/>
            <w:gridSpan w:val="7"/>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7"/>
            <w:tcBorders>
              <w:bottom w:val="single" w:color="000000" w:sz="8"/>
            </w:tcBorders>
            <w:tcMar>
              <w:top w:w="15" w:type="dxa"/>
              <w:left w:w="15" w:type="dxa"/>
              <w:bottom w:w="15" w:type="dxa"/>
              <w:right w:w="15" w:type="dxa"/>
            </w:tcMar>
            <w:vAlign w:val="center"/>
          </w:tcPr>
          <w:p/>
        </w:tc>
      </w:tr>
      <w:tr>
        <w:trPr>
          <w:trHeight w:val="45" w:hRule="atLeast"/>
        </w:trPr>
        <w:tc>
          <w:tcPr>
            <w:tcW w:w="0" w:type="auto"/>
            <w:gridSpan w:val="7"/>
            <w:tcBorders>
              <w:bottom w:val="single" w:color="000000" w:sz="8"/>
              <w:right w:val="single" w:color="000000" w:sz="8"/>
            </w:tcBorders>
            <w:tcMar>
              <w:top w:w="15" w:type="dxa"/>
              <w:left w:w="15" w:type="dxa"/>
              <w:bottom w:w="15" w:type="dxa"/>
              <w:right w:w="15" w:type="dxa"/>
            </w:tcMar>
            <w:vAlign w:val="center"/>
          </w:tcPr>
          <w:p>
            <w:pPr>
              <w:spacing w:after="0"/>
              <w:ind w:left="0"/>
              <w:jc w:val="both"/>
              <w:textAlignment w:val="auto"/>
            </w:pPr>
            <w:r>
              <w:rPr>
                <w:rFonts w:ascii="Times New Roman"/>
                <w:b/>
                <w:i w:val="false"/>
                <w:color w:val="000000"/>
                <w:sz w:val="24"/>
                <w:lang w:val="pl-Pl"/>
              </w:rPr>
              <w:t xml:space="preserve">2. Szczegółowy opis wykonania poszczególnych działań </w:t>
            </w:r>
            <w:r>
              <w:rPr>
                <w:rFonts w:ascii="Times New Roman"/>
                <w:b w:val="false"/>
                <w:i w:val="false"/>
                <w:color w:val="000000"/>
                <w:sz w:val="24"/>
                <w:lang w:val="pl-Pl"/>
              </w:rPr>
              <w:t>(opis powinien zawierać szczegółową informację o zrealizowanych działaniach zgodnie z umową, z uwzględnieniem stopnia oraz skali ich wykonania, a także wyjaśnić ewentualne odstępstwa w ich realizacji; w opisie należy przedstawić również informację o wkładzie osobowym i wkładzie rzeczowym zaangażowanym w realizację działań; w przypadku realizacji działania przez podmiot niebędący stroną umowy</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należy to wyraźnie wskazać w opisie tego działania; należy uwzględnić także działanie polegające na przekazaniu środków realizatorom projektów)</w:t>
            </w:r>
          </w:p>
        </w:tc>
      </w:tr>
      <w:tr>
        <w:trPr>
          <w:trHeight w:val="45" w:hRule="atLeast"/>
        </w:trPr>
        <w:tc>
          <w:tcPr>
            <w:tcW w:w="0" w:type="auto"/>
            <w:gridSpan w:val="7"/>
            <w:tcBorders>
              <w:bottom w:val="single" w:color="000000" w:sz="8"/>
              <w:right w:val="single" w:color="000000" w:sz="8"/>
            </w:tcBorders>
            <w:tcMar>
              <w:top w:w="15" w:type="dxa"/>
              <w:left w:w="15" w:type="dxa"/>
              <w:bottom w:w="15" w:type="dxa"/>
              <w:right w:w="15" w:type="dxa"/>
            </w:tcMar>
            <w:vAlign w:val="center"/>
          </w:tcPr>
          <w:p/>
        </w:tc>
      </w:tr>
      <w:tr>
        <w:trPr>
          <w:trHeight w:val="30" w:hRule="atLeast"/>
        </w:trPr>
        <w:tc>
          <w:tcPr>
            <w:tcW w:w="0" w:type="auto"/>
            <w:gridSpan w:val="5"/>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_______________________________</w:t>
            </w:r>
          </w:p>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Dotyczy podzlecenia realizacji zadania, o którym mowa w art. 16 ust. 4 ustawy z dnia 24 kwietnia 2003 r. o działalności</w:t>
            </w:r>
          </w:p>
          <w:p>
            <w:pPr>
              <w:spacing w:before="25" w:after="0"/>
              <w:ind w:left="0"/>
              <w:jc w:val="both"/>
              <w:textAlignment w:val="auto"/>
            </w:pPr>
            <w:r>
              <w:rPr>
                <w:rFonts w:ascii="Times New Roman"/>
                <w:b w:val="false"/>
                <w:i w:val="false"/>
                <w:color w:val="000000"/>
                <w:sz w:val="24"/>
                <w:lang w:val="pl-Pl"/>
              </w:rPr>
              <w:t>pożytku publicznego i o wolontariacie.</w:t>
            </w:r>
          </w:p>
        </w:tc>
      </w:tr>
    </w:tbl>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66"/>
        <w:gridCol w:w="266"/>
        <w:gridCol w:w="1"/>
        <w:gridCol w:w="776"/>
        <w:gridCol w:w="777"/>
        <w:gridCol w:w="49"/>
        <w:gridCol w:w="2054"/>
        <w:gridCol w:w="67"/>
        <w:gridCol w:w="1694"/>
        <w:gridCol w:w="3301"/>
        <w:gridCol w:w="3273"/>
        <w:gridCol w:w="2168"/>
        <w:gridCol w:w="1217"/>
        <w:gridCol w:w="304"/>
        <w:gridCol w:w="1081"/>
        <w:gridCol w:w="829"/>
        <w:gridCol w:w="830"/>
        <w:gridCol w:w="1522"/>
        <w:gridCol w:w="423"/>
        <w:gridCol w:w="423"/>
        <w:gridCol w:w="424"/>
        <w:gridCol w:w="457"/>
        <w:gridCol w:w="29"/>
        <w:gridCol w:w="29"/>
      </w:tblGrid>
      <w:tr>
        <w:trPr>
          <w:trHeight w:val="45" w:hRule="atLeast"/>
        </w:trPr>
        <w:tc>
          <w:tcPr>
            <w:tcW w:w="0" w:type="auto"/>
            <w:gridSpan w:val="24"/>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3.</w:t>
            </w:r>
            <w:r>
              <w:rPr>
                <w:rFonts w:ascii="Times New Roman"/>
                <w:b w:val="false"/>
                <w:i w:val="false"/>
                <w:color w:val="000000"/>
                <w:sz w:val="24"/>
                <w:lang w:val="pl-Pl"/>
              </w:rPr>
              <w:t xml:space="preserve"> </w:t>
            </w:r>
            <w:r>
              <w:rPr>
                <w:rFonts w:ascii="Times New Roman"/>
                <w:b/>
                <w:i w:val="false"/>
                <w:color w:val="000000"/>
                <w:sz w:val="24"/>
                <w:lang w:val="pl-Pl"/>
              </w:rPr>
              <w:t>Informacja o realizatorach projektów i</w:t>
            </w:r>
            <w:r>
              <w:rPr>
                <w:rFonts w:ascii="Times New Roman"/>
                <w:b w:val="false"/>
                <w:i w:val="false"/>
                <w:color w:val="000000"/>
                <w:sz w:val="24"/>
                <w:lang w:val="pl-Pl"/>
              </w:rPr>
              <w:t xml:space="preserve"> </w:t>
            </w:r>
            <w:r>
              <w:rPr>
                <w:rFonts w:ascii="Times New Roman"/>
                <w:b/>
                <w:i w:val="false"/>
                <w:color w:val="000000"/>
                <w:sz w:val="24"/>
                <w:lang w:val="pl-Pl"/>
              </w:rPr>
              <w:t xml:space="preserve">projektach przez nich realizowanych </w:t>
            </w:r>
            <w:r>
              <w:rPr>
                <w:rFonts w:ascii="Times New Roman"/>
                <w:b w:val="false"/>
                <w:i w:val="false"/>
                <w:color w:val="000000"/>
                <w:sz w:val="24"/>
                <w:lang w:val="pl-Pl"/>
              </w:rPr>
              <w:t>(należy podać nazwę realizatora projektu, adres jego siedziby, opis zrealizowanego projektu, termin jego realizacji oraz wysokość środków przekazanych realizatorowi i wysokość środków przez niego wykorzystanych na realizację projektu)</w:t>
            </w:r>
          </w:p>
        </w:tc>
      </w:tr>
      <w:tr>
        <w:trPr>
          <w:trHeight w:val="45" w:hRule="atLeast"/>
        </w:trPr>
        <w:tc>
          <w:tcPr>
            <w:tcW w:w="0" w:type="auto"/>
            <w:gridSpan w:val="3"/>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Lp.</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w:t>
            </w:r>
          </w:p>
        </w:tc>
        <w:tc>
          <w:tcPr>
            <w:tcW w:w="169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w:t>
            </w:r>
          </w:p>
        </w:tc>
        <w:tc>
          <w:tcPr>
            <w:tcW w:w="330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(4)</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(5)</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(6)</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(7)</w:t>
            </w:r>
          </w:p>
        </w:tc>
        <w:tc>
          <w:tcPr>
            <w:tcW w:w="0" w:type="auto"/>
            <w:gridSpan w:val="6"/>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(8)</w:t>
            </w:r>
          </w:p>
        </w:tc>
      </w:tr>
      <w:tr>
        <w:trPr>
          <w:trHeight w:val="45" w:hRule="atLeast"/>
        </w:trPr>
        <w:tc>
          <w:tcPr>
            <w:tcW w:w="0" w:type="auto"/>
            <w:gridSpan w:val="3"/>
            <w:vMerge/>
            <w:tcBorders>
              <w:top w:val="nil"/>
              <w:bottom w:val="single" w:color="000000" w:sz="8"/>
              <w:right w:val="single" w:color="000000" w:sz="8"/>
            </w:tcBorders>
          </w:tcP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Nazwa realizatora projektu wraz z adresem jego siedziby</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Zakres rzeczowy zrealizowanego projektu</w:t>
            </w:r>
          </w:p>
        </w:tc>
        <w:tc>
          <w:tcPr>
            <w:tcW w:w="169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Termin realizacji projektu</w:t>
            </w:r>
          </w:p>
        </w:tc>
        <w:tc>
          <w:tcPr>
            <w:tcW w:w="330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Wysokość środków przekazanych na realizację projektu</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Wysokość środków wykorzystanych na realizację projektu (zgodnie ze sprawozdaniem z realizacji projektu)</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Wysokość środków wykorzystanych na realizację projektu zatwierdzona przez operatora projektu</w:t>
            </w:r>
            <w:r>
              <w:rPr>
                <w:rFonts w:ascii="Times New Roman"/>
                <w:b w:val="false"/>
                <w:i w:val="false"/>
                <w:color w:val="000000"/>
                <w:sz w:val="24"/>
                <w:vertAlign w:val="superscript"/>
                <w:lang w:val="pl-Pl"/>
              </w:rPr>
              <w:t>2)</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Wysokość środków zwrócona operatorowi projektu</w:t>
            </w:r>
          </w:p>
        </w:tc>
        <w:tc>
          <w:tcPr>
            <w:tcW w:w="0" w:type="auto"/>
            <w:gridSpan w:val="6"/>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Osiągnięty(-te) rezultat(y) projektu</w:t>
            </w: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1694" w:type="dxa"/>
            <w:tcBorders>
              <w:bottom w:val="single" w:color="000000" w:sz="8"/>
              <w:right w:val="single" w:color="000000" w:sz="8"/>
            </w:tcBorders>
            <w:tcMar>
              <w:top w:w="15" w:type="dxa"/>
              <w:left w:w="15" w:type="dxa"/>
              <w:bottom w:w="15" w:type="dxa"/>
              <w:right w:w="15" w:type="dxa"/>
            </w:tcMar>
            <w:vAlign w:val="center"/>
          </w:tcPr>
          <w:p/>
        </w:tc>
        <w:tc>
          <w:tcPr>
            <w:tcW w:w="3301"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6"/>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1694" w:type="dxa"/>
            <w:tcBorders>
              <w:bottom w:val="single" w:color="000000" w:sz="8"/>
              <w:right w:val="single" w:color="000000" w:sz="8"/>
            </w:tcBorders>
            <w:tcMar>
              <w:top w:w="15" w:type="dxa"/>
              <w:left w:w="15" w:type="dxa"/>
              <w:bottom w:w="15" w:type="dxa"/>
              <w:right w:w="15" w:type="dxa"/>
            </w:tcMar>
            <w:vAlign w:val="center"/>
          </w:tcPr>
          <w:p/>
        </w:tc>
        <w:tc>
          <w:tcPr>
            <w:tcW w:w="3301"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6"/>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1694" w:type="dxa"/>
            <w:tcBorders>
              <w:bottom w:val="single" w:color="000000" w:sz="8"/>
              <w:right w:val="single" w:color="000000" w:sz="8"/>
            </w:tcBorders>
            <w:tcMar>
              <w:top w:w="15" w:type="dxa"/>
              <w:left w:w="15" w:type="dxa"/>
              <w:bottom w:w="15" w:type="dxa"/>
              <w:right w:w="15" w:type="dxa"/>
            </w:tcMar>
            <w:vAlign w:val="center"/>
          </w:tcPr>
          <w:p/>
        </w:tc>
        <w:tc>
          <w:tcPr>
            <w:tcW w:w="3301"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6"/>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1694" w:type="dxa"/>
            <w:tcBorders>
              <w:bottom w:val="single" w:color="000000" w:sz="8"/>
              <w:right w:val="single" w:color="000000" w:sz="8"/>
            </w:tcBorders>
            <w:tcMar>
              <w:top w:w="15" w:type="dxa"/>
              <w:left w:w="15" w:type="dxa"/>
              <w:bottom w:w="15" w:type="dxa"/>
              <w:right w:w="15" w:type="dxa"/>
            </w:tcMar>
            <w:vAlign w:val="center"/>
          </w:tcPr>
          <w:p/>
        </w:tc>
        <w:tc>
          <w:tcPr>
            <w:tcW w:w="3301"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6"/>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9"/>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Ogółem:</w:t>
            </w:r>
          </w:p>
        </w:tc>
        <w:tc>
          <w:tcPr>
            <w:tcW w:w="3301" w:type="dxa"/>
            <w:tcBorders>
              <w:bottom w:val="single" w:color="000000" w:sz="8"/>
              <w:right w:val="single" w:color="000000" w:sz="8"/>
            </w:tcBorders>
            <w:tcMar>
              <w:top w:w="15" w:type="dxa"/>
              <w:left w:w="15" w:type="dxa"/>
              <w:bottom w:w="15" w:type="dxa"/>
              <w:right w:w="15" w:type="dxa"/>
            </w:tcMar>
            <w:vAlign w:val="center"/>
          </w:tcPr>
          <w:p/>
        </w:tc>
        <w:tc>
          <w:tcPr>
            <w:tcW w:w="0" w:type="auto"/>
            <w:gridSpan w:val="2"/>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3"/>
            <w:tcBorders>
              <w:bottom w:val="single" w:color="000000" w:sz="8"/>
              <w:right w:val="single" w:color="000000" w:sz="8"/>
            </w:tcBorders>
            <w:tcMar>
              <w:top w:w="15" w:type="dxa"/>
              <w:left w:w="15" w:type="dxa"/>
              <w:bottom w:w="15" w:type="dxa"/>
              <w:right w:w="15" w:type="dxa"/>
            </w:tcMar>
            <w:vAlign w:val="center"/>
          </w:tcPr>
          <w:p/>
        </w:tc>
        <w:tc>
          <w:tcPr>
            <w:tcW w:w="0" w:type="auto"/>
            <w:gridSpan w:val="6"/>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4"/>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 xml:space="preserve">Uwagi </w:t>
            </w:r>
          </w:p>
        </w:tc>
      </w:tr>
      <w:tr>
        <w:trPr>
          <w:trHeight w:val="45" w:hRule="atLeast"/>
        </w:trPr>
        <w:tc>
          <w:tcPr>
            <w:tcW w:w="0" w:type="auto"/>
            <w:gridSpan w:val="24"/>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4"/>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 </w:t>
            </w:r>
          </w:p>
        </w:tc>
      </w:tr>
      <w:tr>
        <w:trPr>
          <w:trHeight w:val="45" w:hRule="atLeast"/>
        </w:trPr>
        <w:tc>
          <w:tcPr>
            <w:tcW w:w="0" w:type="auto"/>
            <w:gridSpan w:val="2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Część II. Sprawozdanie z wykonania wydatków</w:t>
            </w:r>
          </w:p>
        </w:tc>
      </w:tr>
      <w:tr>
        <w:trPr>
          <w:trHeight w:val="45" w:hRule="atLeast"/>
        </w:trPr>
        <w:tc>
          <w:tcPr>
            <w:tcW w:w="0" w:type="auto"/>
            <w:gridSpan w:val="23"/>
            <w:tcBorders>
              <w:bottom w:val="single" w:color="000000" w:sz="8"/>
            </w:tcBorders>
            <w:tcMar>
              <w:top w:w="15" w:type="dxa"/>
              <w:left w:w="15" w:type="dxa"/>
              <w:bottom w:w="15" w:type="dxa"/>
              <w:right w:w="15" w:type="dxa"/>
            </w:tcMar>
            <w:vAlign w:val="center"/>
          </w:tcPr>
          <w:p/>
        </w:tc>
      </w:tr>
      <w:tr>
        <w:trPr>
          <w:trHeight w:val="45" w:hRule="atLeast"/>
        </w:trPr>
        <w:tc>
          <w:tcPr>
            <w:tcW w:w="0" w:type="auto"/>
            <w:gridSpan w:val="2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1. Rozliczenie wydatków za rok …</w:t>
            </w: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Lp.</w:t>
            </w:r>
          </w:p>
        </w:tc>
        <w:tc>
          <w:tcPr>
            <w:tcW w:w="0" w:type="auto"/>
            <w:gridSpan w:val="6"/>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Rodzaj kosztu</w:t>
            </w:r>
          </w:p>
        </w:tc>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 xml:space="preserve">Koszty zgodnie z </w:t>
            </w:r>
          </w:p>
          <w:p>
            <w:pPr>
              <w:spacing w:before="25" w:after="0"/>
              <w:ind w:left="0"/>
              <w:jc w:val="center"/>
              <w:textAlignment w:val="auto"/>
            </w:pPr>
            <w:r>
              <w:rPr>
                <w:rFonts w:ascii="Times New Roman"/>
                <w:b/>
                <w:i w:val="false"/>
                <w:color w:val="000000"/>
                <w:sz w:val="24"/>
                <w:lang w:val="pl-Pl"/>
              </w:rPr>
              <w:t>umową</w:t>
            </w:r>
            <w:r>
              <w:rPr>
                <w:rFonts w:ascii="Times New Roman"/>
                <w:b w:val="false"/>
                <w:i w:val="false"/>
                <w:color w:val="000000"/>
                <w:sz w:val="24"/>
                <w:lang w:val="pl-Pl"/>
              </w:rPr>
              <w:t xml:space="preserve"> </w:t>
            </w:r>
          </w:p>
          <w:p>
            <w:pPr>
              <w:spacing w:before="25" w:after="0"/>
              <w:ind w:left="0"/>
              <w:jc w:val="center"/>
              <w:textAlignment w:val="auto"/>
            </w:pPr>
            <w:r>
              <w:rPr>
                <w:rFonts w:ascii="Times New Roman"/>
                <w:b/>
                <w:i w:val="false"/>
                <w:color w:val="000000"/>
                <w:sz w:val="24"/>
                <w:lang w:val="pl-Pl"/>
              </w:rPr>
              <w:t xml:space="preserve">(w zł) </w:t>
            </w:r>
          </w:p>
        </w:tc>
        <w:tc>
          <w:tcPr>
            <w:tcW w:w="0" w:type="auto"/>
            <w:gridSpan w:val="8"/>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 xml:space="preserve">Faktycznie poniesione </w:t>
            </w:r>
          </w:p>
          <w:p>
            <w:pPr>
              <w:spacing w:before="25" w:after="0"/>
              <w:ind w:left="0"/>
              <w:jc w:val="center"/>
              <w:textAlignment w:val="auto"/>
            </w:pPr>
            <w:r>
              <w:rPr>
                <w:rFonts w:ascii="Times New Roman"/>
                <w:b/>
                <w:i w:val="false"/>
                <w:color w:val="000000"/>
                <w:sz w:val="24"/>
                <w:lang w:val="pl-Pl"/>
              </w:rPr>
              <w:t xml:space="preserve">wydatki </w:t>
            </w:r>
          </w:p>
          <w:p>
            <w:pPr>
              <w:spacing w:before="25" w:after="0"/>
              <w:ind w:left="0"/>
              <w:jc w:val="center"/>
              <w:textAlignment w:val="auto"/>
            </w:pPr>
            <w:r>
              <w:rPr>
                <w:rFonts w:ascii="Times New Roman"/>
                <w:b/>
                <w:i w:val="false"/>
                <w:color w:val="000000"/>
                <w:sz w:val="24"/>
                <w:lang w:val="pl-Pl"/>
              </w:rPr>
              <w:t xml:space="preserve">(w zł) </w:t>
            </w: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I.</w:t>
            </w:r>
          </w:p>
        </w:tc>
        <w:tc>
          <w:tcPr>
            <w:tcW w:w="0" w:type="auto"/>
            <w:gridSpan w:val="10"/>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Koszty realizacji działań</w:t>
            </w:r>
          </w:p>
        </w:tc>
        <w:tc>
          <w:tcPr>
            <w:tcW w:w="0" w:type="auto"/>
            <w:gridSpan w:val="8"/>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I.1.</w:t>
            </w:r>
          </w:p>
        </w:tc>
        <w:tc>
          <w:tcPr>
            <w:tcW w:w="0" w:type="auto"/>
            <w:gridSpan w:val="6"/>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Działanie 1</w:t>
            </w:r>
          </w:p>
        </w:tc>
        <w:tc>
          <w:tcPr>
            <w:tcW w:w="0" w:type="auto"/>
            <w:gridSpan w:val="4"/>
            <w:tcBorders>
              <w:bottom w:val="single" w:color="000000" w:sz="8"/>
              <w:right w:val="single" w:color="000000" w:sz="8"/>
            </w:tcBorders>
            <w:tcMar>
              <w:top w:w="15" w:type="dxa"/>
              <w:left w:w="15" w:type="dxa"/>
              <w:bottom w:w="15" w:type="dxa"/>
              <w:right w:w="15" w:type="dxa"/>
            </w:tcMar>
            <w:vAlign w:val="center"/>
          </w:tcPr>
          <w:p/>
        </w:tc>
        <w:tc>
          <w:tcPr>
            <w:tcW w:w="0" w:type="auto"/>
            <w:gridSpan w:val="8"/>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I.1.1.</w:t>
            </w:r>
          </w:p>
        </w:tc>
        <w:tc>
          <w:tcPr>
            <w:tcW w:w="0" w:type="auto"/>
            <w:gridSpan w:val="6"/>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Koszt 1 </w:t>
            </w:r>
          </w:p>
        </w:tc>
        <w:tc>
          <w:tcPr>
            <w:tcW w:w="0" w:type="auto"/>
            <w:gridSpan w:val="4"/>
            <w:tcBorders>
              <w:bottom w:val="single" w:color="000000" w:sz="8"/>
              <w:right w:val="single" w:color="000000" w:sz="8"/>
            </w:tcBorders>
            <w:tcMar>
              <w:top w:w="15" w:type="dxa"/>
              <w:left w:w="15" w:type="dxa"/>
              <w:bottom w:w="15" w:type="dxa"/>
              <w:right w:w="15" w:type="dxa"/>
            </w:tcMar>
            <w:vAlign w:val="center"/>
          </w:tcPr>
          <w:p/>
        </w:tc>
        <w:tc>
          <w:tcPr>
            <w:tcW w:w="0" w:type="auto"/>
            <w:gridSpan w:val="8"/>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I.1.2.</w:t>
            </w:r>
          </w:p>
        </w:tc>
        <w:tc>
          <w:tcPr>
            <w:tcW w:w="0" w:type="auto"/>
            <w:gridSpan w:val="6"/>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Koszt 2 </w:t>
            </w:r>
          </w:p>
        </w:tc>
        <w:tc>
          <w:tcPr>
            <w:tcW w:w="0" w:type="auto"/>
            <w:gridSpan w:val="4"/>
            <w:tcBorders>
              <w:bottom w:val="single" w:color="000000" w:sz="8"/>
              <w:right w:val="single" w:color="000000" w:sz="8"/>
            </w:tcBorders>
            <w:tcMar>
              <w:top w:w="15" w:type="dxa"/>
              <w:left w:w="15" w:type="dxa"/>
              <w:bottom w:w="15" w:type="dxa"/>
              <w:right w:w="15" w:type="dxa"/>
            </w:tcMar>
            <w:vAlign w:val="center"/>
          </w:tcPr>
          <w:p/>
        </w:tc>
        <w:tc>
          <w:tcPr>
            <w:tcW w:w="0" w:type="auto"/>
            <w:gridSpan w:val="8"/>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t>
            </w:r>
          </w:p>
        </w:tc>
        <w:tc>
          <w:tcPr>
            <w:tcW w:w="0" w:type="auto"/>
            <w:gridSpan w:val="6"/>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t>
            </w:r>
          </w:p>
        </w:tc>
        <w:tc>
          <w:tcPr>
            <w:tcW w:w="0" w:type="auto"/>
            <w:gridSpan w:val="4"/>
            <w:tcBorders>
              <w:bottom w:val="single" w:color="000000" w:sz="8"/>
              <w:right w:val="single" w:color="000000" w:sz="8"/>
            </w:tcBorders>
            <w:tcMar>
              <w:top w:w="15" w:type="dxa"/>
              <w:left w:w="15" w:type="dxa"/>
              <w:bottom w:w="15" w:type="dxa"/>
              <w:right w:w="15" w:type="dxa"/>
            </w:tcMar>
            <w:vAlign w:val="center"/>
          </w:tcPr>
          <w:p/>
        </w:tc>
        <w:tc>
          <w:tcPr>
            <w:tcW w:w="0" w:type="auto"/>
            <w:gridSpan w:val="8"/>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I.2.</w:t>
            </w:r>
          </w:p>
        </w:tc>
        <w:tc>
          <w:tcPr>
            <w:tcW w:w="0" w:type="auto"/>
            <w:gridSpan w:val="6"/>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Działanie 2</w:t>
            </w:r>
          </w:p>
        </w:tc>
        <w:tc>
          <w:tcPr>
            <w:tcW w:w="0" w:type="auto"/>
            <w:gridSpan w:val="4"/>
            <w:tcBorders>
              <w:bottom w:val="single" w:color="000000" w:sz="8"/>
              <w:right w:val="single" w:color="000000" w:sz="8"/>
            </w:tcBorders>
            <w:tcMar>
              <w:top w:w="15" w:type="dxa"/>
              <w:left w:w="15" w:type="dxa"/>
              <w:bottom w:w="15" w:type="dxa"/>
              <w:right w:w="15" w:type="dxa"/>
            </w:tcMar>
            <w:vAlign w:val="center"/>
          </w:tcPr>
          <w:p/>
        </w:tc>
        <w:tc>
          <w:tcPr>
            <w:tcW w:w="0" w:type="auto"/>
            <w:gridSpan w:val="8"/>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I.2.1</w:t>
            </w:r>
          </w:p>
        </w:tc>
        <w:tc>
          <w:tcPr>
            <w:tcW w:w="0" w:type="auto"/>
            <w:gridSpan w:val="6"/>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Koszt 1</w:t>
            </w:r>
          </w:p>
        </w:tc>
        <w:tc>
          <w:tcPr>
            <w:tcW w:w="0" w:type="auto"/>
            <w:gridSpan w:val="4"/>
            <w:tcBorders>
              <w:bottom w:val="single" w:color="000000" w:sz="8"/>
              <w:right w:val="single" w:color="000000" w:sz="8"/>
            </w:tcBorders>
            <w:tcMar>
              <w:top w:w="15" w:type="dxa"/>
              <w:left w:w="15" w:type="dxa"/>
              <w:bottom w:w="15" w:type="dxa"/>
              <w:right w:w="15" w:type="dxa"/>
            </w:tcMar>
            <w:vAlign w:val="center"/>
          </w:tcPr>
          <w:p/>
        </w:tc>
        <w:tc>
          <w:tcPr>
            <w:tcW w:w="0" w:type="auto"/>
            <w:gridSpan w:val="8"/>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I.2.2.</w:t>
            </w:r>
          </w:p>
        </w:tc>
        <w:tc>
          <w:tcPr>
            <w:tcW w:w="0" w:type="auto"/>
            <w:gridSpan w:val="6"/>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Koszt 2</w:t>
            </w:r>
          </w:p>
        </w:tc>
        <w:tc>
          <w:tcPr>
            <w:tcW w:w="0" w:type="auto"/>
            <w:gridSpan w:val="4"/>
            <w:tcBorders>
              <w:bottom w:val="single" w:color="000000" w:sz="8"/>
              <w:right w:val="single" w:color="000000" w:sz="8"/>
            </w:tcBorders>
            <w:tcMar>
              <w:top w:w="15" w:type="dxa"/>
              <w:left w:w="15" w:type="dxa"/>
              <w:bottom w:w="15" w:type="dxa"/>
              <w:right w:w="15" w:type="dxa"/>
            </w:tcMar>
            <w:vAlign w:val="center"/>
          </w:tcPr>
          <w:p/>
        </w:tc>
        <w:tc>
          <w:tcPr>
            <w:tcW w:w="0" w:type="auto"/>
            <w:gridSpan w:val="8"/>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t>
            </w:r>
          </w:p>
        </w:tc>
        <w:tc>
          <w:tcPr>
            <w:tcW w:w="0" w:type="auto"/>
            <w:gridSpan w:val="6"/>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t>
            </w:r>
          </w:p>
        </w:tc>
        <w:tc>
          <w:tcPr>
            <w:tcW w:w="0" w:type="auto"/>
            <w:gridSpan w:val="4"/>
            <w:tcBorders>
              <w:bottom w:val="single" w:color="000000" w:sz="8"/>
              <w:right w:val="single" w:color="000000" w:sz="8"/>
            </w:tcBorders>
            <w:tcMar>
              <w:top w:w="15" w:type="dxa"/>
              <w:left w:w="15" w:type="dxa"/>
              <w:bottom w:w="15" w:type="dxa"/>
              <w:right w:w="15" w:type="dxa"/>
            </w:tcMar>
            <w:vAlign w:val="center"/>
          </w:tcPr>
          <w:p/>
        </w:tc>
        <w:tc>
          <w:tcPr>
            <w:tcW w:w="0" w:type="auto"/>
            <w:gridSpan w:val="8"/>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11"/>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 xml:space="preserve">Suma kosztów realizacji zadania </w:t>
            </w:r>
          </w:p>
        </w:tc>
        <w:tc>
          <w:tcPr>
            <w:tcW w:w="0" w:type="auto"/>
            <w:gridSpan w:val="4"/>
            <w:tcBorders>
              <w:bottom w:val="single" w:color="000000" w:sz="8"/>
              <w:right w:val="single" w:color="000000" w:sz="8"/>
            </w:tcBorders>
            <w:tcMar>
              <w:top w:w="15" w:type="dxa"/>
              <w:left w:w="15" w:type="dxa"/>
              <w:bottom w:w="15" w:type="dxa"/>
              <w:right w:w="15" w:type="dxa"/>
            </w:tcMar>
            <w:vAlign w:val="center"/>
          </w:tcPr>
          <w:p/>
        </w:tc>
        <w:tc>
          <w:tcPr>
            <w:tcW w:w="0" w:type="auto"/>
            <w:gridSpan w:val="8"/>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II.</w:t>
            </w:r>
          </w:p>
        </w:tc>
        <w:tc>
          <w:tcPr>
            <w:tcW w:w="0" w:type="auto"/>
            <w:gridSpan w:val="6"/>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Koszty administracyjne</w:t>
            </w:r>
          </w:p>
        </w:tc>
        <w:tc>
          <w:tcPr>
            <w:tcW w:w="0" w:type="auto"/>
            <w:gridSpan w:val="4"/>
            <w:tcBorders>
              <w:bottom w:val="single" w:color="000000" w:sz="8"/>
              <w:right w:val="single" w:color="000000" w:sz="8"/>
            </w:tcBorders>
            <w:tcMar>
              <w:top w:w="15" w:type="dxa"/>
              <w:left w:w="15" w:type="dxa"/>
              <w:bottom w:w="15" w:type="dxa"/>
              <w:right w:w="15" w:type="dxa"/>
            </w:tcMar>
            <w:vAlign w:val="center"/>
          </w:tcPr>
          <w:p/>
        </w:tc>
        <w:tc>
          <w:tcPr>
            <w:tcW w:w="0" w:type="auto"/>
            <w:gridSpan w:val="8"/>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II.1.</w:t>
            </w:r>
          </w:p>
        </w:tc>
        <w:tc>
          <w:tcPr>
            <w:tcW w:w="0" w:type="auto"/>
            <w:gridSpan w:val="6"/>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Koszt 1</w:t>
            </w:r>
          </w:p>
        </w:tc>
        <w:tc>
          <w:tcPr>
            <w:tcW w:w="0" w:type="auto"/>
            <w:gridSpan w:val="4"/>
            <w:tcBorders>
              <w:bottom w:val="single" w:color="000000" w:sz="8"/>
              <w:right w:val="single" w:color="000000" w:sz="8"/>
            </w:tcBorders>
            <w:tcMar>
              <w:top w:w="15" w:type="dxa"/>
              <w:left w:w="15" w:type="dxa"/>
              <w:bottom w:w="15" w:type="dxa"/>
              <w:right w:w="15" w:type="dxa"/>
            </w:tcMar>
            <w:vAlign w:val="center"/>
          </w:tcPr>
          <w:p/>
        </w:tc>
        <w:tc>
          <w:tcPr>
            <w:tcW w:w="0" w:type="auto"/>
            <w:gridSpan w:val="8"/>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II.2.</w:t>
            </w:r>
          </w:p>
        </w:tc>
        <w:tc>
          <w:tcPr>
            <w:tcW w:w="0" w:type="auto"/>
            <w:gridSpan w:val="6"/>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Koszt 2</w:t>
            </w:r>
          </w:p>
        </w:tc>
        <w:tc>
          <w:tcPr>
            <w:tcW w:w="0" w:type="auto"/>
            <w:gridSpan w:val="4"/>
            <w:tcBorders>
              <w:bottom w:val="single" w:color="000000" w:sz="8"/>
              <w:right w:val="single" w:color="000000" w:sz="8"/>
            </w:tcBorders>
            <w:tcMar>
              <w:top w:w="15" w:type="dxa"/>
              <w:left w:w="15" w:type="dxa"/>
              <w:bottom w:w="15" w:type="dxa"/>
              <w:right w:w="15" w:type="dxa"/>
            </w:tcMar>
            <w:vAlign w:val="center"/>
          </w:tcPr>
          <w:p/>
        </w:tc>
        <w:tc>
          <w:tcPr>
            <w:tcW w:w="0" w:type="auto"/>
            <w:gridSpan w:val="8"/>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t>
            </w:r>
          </w:p>
        </w:tc>
        <w:tc>
          <w:tcPr>
            <w:tcW w:w="0" w:type="auto"/>
            <w:gridSpan w:val="6"/>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t>
            </w:r>
          </w:p>
        </w:tc>
        <w:tc>
          <w:tcPr>
            <w:tcW w:w="0" w:type="auto"/>
            <w:gridSpan w:val="4"/>
            <w:tcBorders>
              <w:bottom w:val="single" w:color="000000" w:sz="8"/>
              <w:right w:val="single" w:color="000000" w:sz="8"/>
            </w:tcBorders>
            <w:tcMar>
              <w:top w:w="15" w:type="dxa"/>
              <w:left w:w="15" w:type="dxa"/>
              <w:bottom w:w="15" w:type="dxa"/>
              <w:right w:w="15" w:type="dxa"/>
            </w:tcMar>
            <w:vAlign w:val="center"/>
          </w:tcPr>
          <w:p/>
        </w:tc>
        <w:tc>
          <w:tcPr>
            <w:tcW w:w="0" w:type="auto"/>
            <w:gridSpan w:val="8"/>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11"/>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Suma kosztów administracyjnych</w:t>
            </w:r>
          </w:p>
        </w:tc>
        <w:tc>
          <w:tcPr>
            <w:tcW w:w="0" w:type="auto"/>
            <w:gridSpan w:val="4"/>
            <w:tcBorders>
              <w:bottom w:val="single" w:color="000000" w:sz="8"/>
              <w:right w:val="single" w:color="000000" w:sz="8"/>
            </w:tcBorders>
            <w:tcMar>
              <w:top w:w="15" w:type="dxa"/>
              <w:left w:w="15" w:type="dxa"/>
              <w:bottom w:w="15" w:type="dxa"/>
              <w:right w:w="15" w:type="dxa"/>
            </w:tcMar>
            <w:vAlign w:val="center"/>
          </w:tcPr>
          <w:p/>
        </w:tc>
        <w:tc>
          <w:tcPr>
            <w:tcW w:w="0" w:type="auto"/>
            <w:gridSpan w:val="8"/>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11"/>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 xml:space="preserve">Suma wszystkich kosztów realizacji zadania </w:t>
            </w:r>
          </w:p>
        </w:tc>
        <w:tc>
          <w:tcPr>
            <w:tcW w:w="0" w:type="auto"/>
            <w:gridSpan w:val="4"/>
            <w:tcBorders>
              <w:bottom w:val="single" w:color="000000" w:sz="8"/>
              <w:right w:val="single" w:color="000000" w:sz="8"/>
            </w:tcBorders>
            <w:tcMar>
              <w:top w:w="15" w:type="dxa"/>
              <w:left w:w="15" w:type="dxa"/>
              <w:bottom w:w="15" w:type="dxa"/>
              <w:right w:w="15" w:type="dxa"/>
            </w:tcMar>
            <w:vAlign w:val="center"/>
          </w:tcPr>
          <w:p/>
        </w:tc>
        <w:tc>
          <w:tcPr>
            <w:tcW w:w="0" w:type="auto"/>
            <w:gridSpan w:val="8"/>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2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2. Rozliczenie ze względu na źródło finansowania zadania publicznego</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Lp.</w:t>
            </w:r>
          </w:p>
        </w:tc>
        <w:tc>
          <w:tcPr>
            <w:tcW w:w="0" w:type="auto"/>
            <w:gridSpan w:val="12"/>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Źródło finansowania</w:t>
            </w:r>
          </w:p>
        </w:tc>
        <w:tc>
          <w:tcPr>
            <w:tcW w:w="0" w:type="auto"/>
            <w:gridSpan w:val="3"/>
            <w:tcBorders>
              <w:bottom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Koszty zgodnie</w:t>
            </w:r>
            <w:r>
              <w:rPr>
                <w:rFonts w:ascii="Times New Roman"/>
                <w:b w:val="false"/>
                <w:i w:val="false"/>
                <w:color w:val="000000"/>
                <w:sz w:val="24"/>
                <w:lang w:val="pl-Pl"/>
              </w:rPr>
              <w:t xml:space="preserve"> </w:t>
            </w:r>
            <w:r>
              <w:rPr>
                <w:rFonts w:ascii="Times New Roman"/>
                <w:b/>
                <w:i w:val="false"/>
                <w:color w:val="000000"/>
                <w:sz w:val="24"/>
                <w:lang w:val="pl-Pl"/>
              </w:rPr>
              <w:t>z umową</w:t>
            </w:r>
          </w:p>
        </w:tc>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Faktycznie</w:t>
            </w:r>
            <w:r>
              <w:rPr>
                <w:rFonts w:ascii="Times New Roman"/>
                <w:b w:val="false"/>
                <w:i w:val="false"/>
                <w:color w:val="000000"/>
                <w:sz w:val="24"/>
                <w:lang w:val="pl-Pl"/>
              </w:rPr>
              <w:t xml:space="preserve"> </w:t>
            </w:r>
            <w:r>
              <w:rPr>
                <w:rFonts w:ascii="Times New Roman"/>
                <w:b/>
                <w:i w:val="false"/>
                <w:color w:val="000000"/>
                <w:sz w:val="24"/>
                <w:lang w:val="pl-Pl"/>
              </w:rPr>
              <w:t>poniesione</w:t>
            </w:r>
            <w:r>
              <w:rPr>
                <w:rFonts w:ascii="Times New Roman"/>
                <w:b w:val="false"/>
                <w:i w:val="false"/>
                <w:color w:val="000000"/>
                <w:sz w:val="24"/>
                <w:lang w:val="pl-Pl"/>
              </w:rPr>
              <w:t xml:space="preserve"> </w:t>
            </w:r>
            <w:r>
              <w:rPr>
                <w:rFonts w:ascii="Times New Roman"/>
                <w:b/>
                <w:i w:val="false"/>
                <w:color w:val="000000"/>
                <w:sz w:val="24"/>
                <w:lang w:val="pl-Pl"/>
              </w:rPr>
              <w:t>wydatki</w:t>
            </w:r>
          </w:p>
        </w:tc>
      </w:tr>
      <w:tr>
        <w:trPr>
          <w:trHeight w:val="30" w:hRule="atLeast"/>
        </w:trPr>
        <w:tc>
          <w:tcPr>
            <w:tcW w:w="0" w:type="auto"/>
            <w:gridSpan w:val="2"/>
            <w:tcBorders>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1</w:t>
            </w:r>
          </w:p>
        </w:tc>
        <w:tc>
          <w:tcPr>
            <w:tcW w:w="0" w:type="auto"/>
            <w:gridSpan w:val="12"/>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Dotacja, w tym odsetki bankowe od dotacji oraz inne przychody ogółem:</w:t>
            </w:r>
          </w:p>
        </w:tc>
        <w:tc>
          <w:tcPr>
            <w:tcW w:w="0" w:type="auto"/>
            <w:gridSpan w:val="3"/>
            <w:tcBorders/>
            <w:tcMar>
              <w:top w:w="15" w:type="dxa"/>
              <w:left w:w="15" w:type="dxa"/>
              <w:bottom w:w="15" w:type="dxa"/>
              <w:right w:w="15" w:type="dxa"/>
            </w:tcMar>
            <w:vAlign w:val="center"/>
          </w:tcPr>
          <w:p/>
        </w:tc>
        <w:tc>
          <w:tcPr>
            <w:tcW w:w="0" w:type="auto"/>
            <w:gridSpan w:val="5"/>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zł</w:t>
            </w:r>
          </w:p>
        </w:tc>
      </w:tr>
      <w:tr>
        <w:trPr>
          <w:trHeight w:val="30" w:hRule="atLeast"/>
        </w:trPr>
        <w:tc>
          <w:tcPr>
            <w:tcW w:w="0" w:type="auto"/>
            <w:gridSpan w:val="22"/>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____________________________________________</w:t>
            </w:r>
          </w:p>
          <w:p>
            <w:pPr>
              <w:spacing w:before="25"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 przypadku rozbieżności pomiędzy kwotami w kolumnach (5) i (6) należy w polu "Uwagi" wyjaśnić jej przyczyny. </w:t>
            </w:r>
          </w:p>
        </w:tc>
      </w:tr>
      <w:tr>
        <w:trPr>
          <w:trHeight w:val="45" w:hRule="atLeast"/>
        </w:trPr>
        <w:tc>
          <w:tcPr>
            <w:tcW w:w="0" w:type="auto"/>
            <w:gridSpan w:val="2"/>
            <w:vMerge w:val="restart"/>
            <w:tcBorders>
              <w:bottom w:val="single" w:color="000000" w:sz="8"/>
              <w:right w:val="single" w:color="000000" w:sz="8"/>
            </w:tcBorders>
            <w:tcMar>
              <w:top w:w="15" w:type="dxa"/>
              <w:left w:w="15" w:type="dxa"/>
              <w:bottom w:w="15" w:type="dxa"/>
              <w:right w:w="15" w:type="dxa"/>
            </w:tcMar>
            <w:vAlign w:val="center"/>
          </w:tcPr>
          <w:p/>
        </w:tc>
        <w:tc>
          <w:tcPr>
            <w:tcW w:w="0" w:type="auto"/>
            <w:gridSpan w:val="4"/>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1.1</w:t>
            </w:r>
          </w:p>
        </w:tc>
        <w:tc>
          <w:tcPr>
            <w:tcW w:w="0" w:type="auto"/>
            <w:gridSpan w:val="8"/>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Kwota dotacji</w:t>
            </w:r>
          </w:p>
        </w:tc>
        <w:tc>
          <w:tcPr>
            <w:tcW w:w="0" w:type="auto"/>
            <w:gridSpan w:val="3"/>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zł</w:t>
            </w:r>
          </w:p>
        </w:tc>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zł</w:t>
            </w:r>
          </w:p>
        </w:tc>
      </w:tr>
      <w:tr>
        <w:trPr>
          <w:trHeight w:val="45" w:hRule="atLeast"/>
        </w:trPr>
        <w:tc>
          <w:tcPr>
            <w:tcW w:w="0" w:type="auto"/>
            <w:gridSpan w:val="2"/>
            <w:vMerge/>
            <w:tcBorders>
              <w:top w:val="nil"/>
              <w:bottom w:val="single" w:color="000000" w:sz="8"/>
              <w:right w:val="single" w:color="000000" w:sz="8"/>
            </w:tcBorders>
          </w:tcPr>
          <w:p/>
        </w:tc>
        <w:tc>
          <w:tcPr>
            <w:tcW w:w="0" w:type="auto"/>
            <w:gridSpan w:val="4"/>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1.2</w:t>
            </w:r>
          </w:p>
        </w:tc>
        <w:tc>
          <w:tcPr>
            <w:tcW w:w="0" w:type="auto"/>
            <w:gridSpan w:val="8"/>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Odsetki bankowe od dotacji</w:t>
            </w:r>
          </w:p>
        </w:tc>
        <w:tc>
          <w:tcPr>
            <w:tcW w:w="0" w:type="auto"/>
            <w:gridSpan w:val="3"/>
            <w:tcBorders>
              <w:bottom w:val="single" w:color="000000" w:sz="8"/>
            </w:tcBorders>
            <w:tcMar>
              <w:top w:w="15" w:type="dxa"/>
              <w:left w:w="15" w:type="dxa"/>
              <w:bottom w:w="15" w:type="dxa"/>
              <w:right w:w="15" w:type="dxa"/>
            </w:tcMar>
            <w:vAlign w:val="center"/>
          </w:tcPr>
          <w:p/>
        </w:tc>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zł</w:t>
            </w:r>
          </w:p>
        </w:tc>
      </w:tr>
      <w:tr>
        <w:trPr>
          <w:trHeight w:val="45" w:hRule="atLeast"/>
        </w:trPr>
        <w:tc>
          <w:tcPr>
            <w:tcW w:w="0" w:type="auto"/>
            <w:gridSpan w:val="2"/>
            <w:vMerge/>
            <w:tcBorders>
              <w:top w:val="nil"/>
              <w:bottom w:val="single" w:color="000000" w:sz="8"/>
              <w:right w:val="single" w:color="000000" w:sz="8"/>
            </w:tcBorders>
          </w:tcPr>
          <w:p/>
        </w:tc>
        <w:tc>
          <w:tcPr>
            <w:tcW w:w="0" w:type="auto"/>
            <w:gridSpan w:val="4"/>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1.3</w:t>
            </w:r>
          </w:p>
        </w:tc>
        <w:tc>
          <w:tcPr>
            <w:tcW w:w="0" w:type="auto"/>
            <w:gridSpan w:val="8"/>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Inne przychody</w:t>
            </w:r>
          </w:p>
        </w:tc>
        <w:tc>
          <w:tcPr>
            <w:tcW w:w="0" w:type="auto"/>
            <w:gridSpan w:val="3"/>
            <w:tcBorders>
              <w:bottom w:val="single" w:color="000000" w:sz="8"/>
            </w:tcBorders>
            <w:tcMar>
              <w:top w:w="15" w:type="dxa"/>
              <w:left w:w="15" w:type="dxa"/>
              <w:bottom w:w="15" w:type="dxa"/>
              <w:right w:w="15" w:type="dxa"/>
            </w:tcMar>
            <w:vAlign w:val="center"/>
          </w:tcPr>
          <w:p/>
        </w:tc>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zł</w:t>
            </w:r>
          </w:p>
        </w:tc>
      </w:tr>
      <w:tr>
        <w:trPr>
          <w:trHeight w:val="45" w:hRule="atLeast"/>
        </w:trPr>
        <w:tc>
          <w:tcPr>
            <w:tcW w:w="0" w:type="auto"/>
            <w:gridSpan w:val="2"/>
            <w:vMerge w:val="restart"/>
            <w:tcBorders>
              <w:bottom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w:t>
            </w:r>
          </w:p>
        </w:tc>
        <w:tc>
          <w:tcPr>
            <w:tcW w:w="0" w:type="auto"/>
            <w:gridSpan w:val="12"/>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Inne środki finansowe ogółem</w:t>
            </w:r>
            <w:r>
              <w:rPr>
                <w:rFonts w:ascii="Times New Roman"/>
                <w:b w:val="false"/>
                <w:i w:val="false"/>
                <w:color w:val="000000"/>
                <w:sz w:val="24"/>
                <w:vertAlign w:val="superscript"/>
                <w:lang w:val="pl-Pl"/>
              </w:rPr>
              <w:t>3)</w:t>
            </w:r>
            <w:r>
              <w:rPr>
                <w:rFonts w:ascii="Times New Roman"/>
                <w:b/>
                <w:i w:val="false"/>
                <w:color w:val="000000"/>
                <w:sz w:val="24"/>
                <w:lang w:val="pl-Pl"/>
              </w:rPr>
              <w:t>:</w:t>
            </w:r>
          </w:p>
          <w:p>
            <w:pPr>
              <w:spacing w:before="25" w:after="0"/>
              <w:ind w:left="0"/>
              <w:jc w:val="left"/>
              <w:textAlignment w:val="auto"/>
            </w:pPr>
            <w:r>
              <w:rPr>
                <w:rFonts w:ascii="Times New Roman"/>
                <w:b w:val="false"/>
                <w:i w:val="false"/>
                <w:color w:val="000000"/>
                <w:sz w:val="24"/>
                <w:lang w:val="pl-Pl"/>
              </w:rPr>
              <w:t>(należy zsumować środki finansowe wymienione w pkt 2.1–2.4)</w:t>
            </w:r>
          </w:p>
        </w:tc>
        <w:tc>
          <w:tcPr>
            <w:tcW w:w="0" w:type="auto"/>
            <w:gridSpan w:val="3"/>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zł</w:t>
            </w:r>
          </w:p>
        </w:tc>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zł</w:t>
            </w:r>
          </w:p>
        </w:tc>
      </w:tr>
      <w:tr>
        <w:trPr>
          <w:trHeight w:val="45" w:hRule="atLeast"/>
        </w:trPr>
        <w:tc>
          <w:tcPr>
            <w:tcW w:w="0" w:type="auto"/>
            <w:gridSpan w:val="2"/>
            <w:vMerge/>
            <w:tcBorders>
              <w:top w:val="nil"/>
              <w:bottom w:val="single" w:color="000000" w:sz="8"/>
            </w:tcBorders>
          </w:tcPr>
          <w:p/>
        </w:tc>
        <w:tc>
          <w:tcPr>
            <w:tcW w:w="0" w:type="auto"/>
            <w:gridSpan w:val="4"/>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2.1</w:t>
            </w:r>
          </w:p>
        </w:tc>
        <w:tc>
          <w:tcPr>
            <w:tcW w:w="0" w:type="auto"/>
            <w:gridSpan w:val="8"/>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Środki finansowe własne</w:t>
            </w:r>
            <w:r>
              <w:rPr>
                <w:rFonts w:ascii="Times New Roman"/>
                <w:b w:val="false"/>
                <w:i w:val="false"/>
                <w:color w:val="000000"/>
                <w:sz w:val="24"/>
                <w:vertAlign w:val="superscript"/>
                <w:lang w:val="pl-Pl"/>
              </w:rPr>
              <w:t>3)</w:t>
            </w:r>
          </w:p>
        </w:tc>
        <w:tc>
          <w:tcPr>
            <w:tcW w:w="0" w:type="auto"/>
            <w:gridSpan w:val="3"/>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zł</w:t>
            </w:r>
          </w:p>
        </w:tc>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zł</w:t>
            </w:r>
          </w:p>
        </w:tc>
      </w:tr>
      <w:tr>
        <w:trPr>
          <w:trHeight w:val="45" w:hRule="atLeast"/>
        </w:trPr>
        <w:tc>
          <w:tcPr>
            <w:tcW w:w="0" w:type="auto"/>
            <w:gridSpan w:val="2"/>
            <w:vMerge/>
            <w:tcBorders>
              <w:top w:val="nil"/>
              <w:bottom w:val="single" w:color="000000" w:sz="8"/>
            </w:tcBorders>
          </w:tcPr>
          <w:p/>
        </w:tc>
        <w:tc>
          <w:tcPr>
            <w:tcW w:w="0" w:type="auto"/>
            <w:gridSpan w:val="4"/>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2.2</w:t>
            </w:r>
          </w:p>
        </w:tc>
        <w:tc>
          <w:tcPr>
            <w:tcW w:w="0" w:type="auto"/>
            <w:gridSpan w:val="8"/>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Świadczenia pieniężne od odbiorców zadania publicznego</w:t>
            </w:r>
            <w:r>
              <w:rPr>
                <w:rFonts w:ascii="Times New Roman"/>
                <w:b w:val="false"/>
                <w:i w:val="false"/>
                <w:color w:val="000000"/>
                <w:sz w:val="24"/>
                <w:vertAlign w:val="superscript"/>
                <w:lang w:val="pl-Pl"/>
              </w:rPr>
              <w:t>3)</w:t>
            </w:r>
          </w:p>
        </w:tc>
        <w:tc>
          <w:tcPr>
            <w:tcW w:w="0" w:type="auto"/>
            <w:gridSpan w:val="3"/>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zł</w:t>
            </w:r>
          </w:p>
        </w:tc>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zł</w:t>
            </w:r>
          </w:p>
        </w:tc>
      </w:tr>
      <w:tr>
        <w:trPr>
          <w:trHeight w:val="45" w:hRule="atLeast"/>
        </w:trPr>
        <w:tc>
          <w:tcPr>
            <w:tcW w:w="0" w:type="auto"/>
            <w:gridSpan w:val="2"/>
            <w:vMerge/>
            <w:tcBorders>
              <w:top w:val="nil"/>
              <w:bottom w:val="single" w:color="000000" w:sz="8"/>
            </w:tcBorders>
          </w:tcPr>
          <w:p/>
        </w:tc>
        <w:tc>
          <w:tcPr>
            <w:tcW w:w="0" w:type="auto"/>
            <w:gridSpan w:val="4"/>
            <w:vMerge w:val="restart"/>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2.3</w:t>
            </w:r>
          </w:p>
        </w:tc>
        <w:tc>
          <w:tcPr>
            <w:tcW w:w="0" w:type="auto"/>
            <w:gridSpan w:val="8"/>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Środki finansowe z innych źródeł publicznych</w:t>
            </w:r>
            <w:r>
              <w:rPr>
                <w:rFonts w:ascii="Times New Roman"/>
                <w:b w:val="false"/>
                <w:i w:val="false"/>
                <w:color w:val="000000"/>
                <w:sz w:val="24"/>
                <w:vertAlign w:val="superscript"/>
                <w:lang w:val="pl-Pl"/>
              </w:rPr>
              <w:t>3), 4)</w:t>
            </w:r>
          </w:p>
        </w:tc>
        <w:tc>
          <w:tcPr>
            <w:tcW w:w="0" w:type="auto"/>
            <w:gridSpan w:val="3"/>
            <w:vMerge w:val="restart"/>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zł</w:t>
            </w:r>
          </w:p>
        </w:tc>
        <w:tc>
          <w:tcPr>
            <w:tcW w:w="0" w:type="auto"/>
            <w:gridSpan w:val="5"/>
            <w:vMerge w:val="restart"/>
            <w:tcBorders>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zł</w:t>
            </w:r>
          </w:p>
        </w:tc>
      </w:tr>
      <w:tr>
        <w:trPr>
          <w:trHeight w:val="45" w:hRule="atLeast"/>
        </w:trPr>
        <w:tc>
          <w:tcPr>
            <w:tcW w:w="0" w:type="auto"/>
            <w:gridSpan w:val="2"/>
            <w:vMerge/>
            <w:tcBorders>
              <w:top w:val="nil"/>
              <w:bottom w:val="single" w:color="000000" w:sz="8"/>
            </w:tcBorders>
          </w:tcPr>
          <w:p/>
        </w:tc>
        <w:tc>
          <w:tcPr>
            <w:tcW w:w="0" w:type="auto"/>
            <w:gridSpan w:val="4"/>
            <w:vMerge/>
            <w:tcBorders>
              <w:top w:val="nil"/>
              <w:bottom w:val="single" w:color="000000" w:sz="8"/>
            </w:tcBorders>
          </w:tcPr>
          <w:p/>
        </w:tc>
        <w:tc>
          <w:tcPr>
            <w:tcW w:w="2054" w:type="dxa"/>
            <w:vMerge w:val="restart"/>
            <w:tcBorders>
              <w:bottom w:val="single" w:color="000000" w:sz="8"/>
            </w:tcBorders>
            <w:tcMar>
              <w:top w:w="15" w:type="dxa"/>
              <w:left w:w="15" w:type="dxa"/>
              <w:bottom w:w="15" w:type="dxa"/>
              <w:right w:w="15" w:type="dxa"/>
            </w:tcMar>
            <w:vAlign w:val="center"/>
          </w:tcPr>
          <w:p/>
        </w:tc>
        <w:tc>
          <w:tcPr>
            <w:tcW w:w="0" w:type="auto"/>
            <w:gridSpan w:val="7"/>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Nazwa(-wy) organu(-nów) administracji publicznej lub jednostki(-tek) sektora finansów </w:t>
            </w:r>
          </w:p>
          <w:p>
            <w:pPr>
              <w:spacing w:before="25" w:after="0"/>
              <w:ind w:left="0"/>
              <w:jc w:val="left"/>
              <w:textAlignment w:val="auto"/>
            </w:pPr>
            <w:r>
              <w:rPr>
                <w:rFonts w:ascii="Times New Roman"/>
                <w:b w:val="false"/>
                <w:i w:val="false"/>
                <w:color w:val="000000"/>
                <w:sz w:val="24"/>
                <w:lang w:val="pl-Pl"/>
              </w:rPr>
              <w:t>publicznych, który(-ra, -re) przekazał(a, y) środki finansowe):</w:t>
            </w:r>
          </w:p>
        </w:tc>
        <w:tc>
          <w:tcPr>
            <w:tcW w:w="0" w:type="auto"/>
            <w:gridSpan w:val="3"/>
            <w:vMerge/>
            <w:tcBorders>
              <w:top w:val="nil"/>
            </w:tcBorders>
          </w:tcPr>
          <w:p/>
        </w:tc>
        <w:tc>
          <w:tcPr>
            <w:tcW w:w="0" w:type="auto"/>
            <w:gridSpan w:val="5"/>
            <w:vMerge/>
            <w:tcBorders>
              <w:top w:val="nil"/>
              <w:right w:val="single" w:color="000000" w:sz="8"/>
            </w:tcBorders>
          </w:tcPr>
          <w:p/>
        </w:tc>
      </w:tr>
      <w:tr>
        <w:trPr>
          <w:trHeight w:val="45" w:hRule="atLeast"/>
        </w:trPr>
        <w:tc>
          <w:tcPr>
            <w:tcW w:w="0" w:type="auto"/>
            <w:gridSpan w:val="2"/>
            <w:vMerge/>
            <w:tcBorders>
              <w:top w:val="nil"/>
              <w:bottom w:val="single" w:color="000000" w:sz="8"/>
            </w:tcBorders>
          </w:tcPr>
          <w:p/>
        </w:tc>
        <w:tc>
          <w:tcPr>
            <w:tcW w:w="0" w:type="auto"/>
            <w:gridSpan w:val="4"/>
            <w:vMerge/>
            <w:tcBorders>
              <w:top w:val="nil"/>
              <w:bottom w:val="single" w:color="000000" w:sz="8"/>
            </w:tcBorders>
          </w:tcPr>
          <w:p/>
        </w:tc>
        <w:tc>
          <w:tcPr>
            <w:tcW w:w="0" w:type="auto"/>
            <w:vMerge/>
            <w:tcBorders>
              <w:top w:val="nil"/>
              <w:bottom w:val="single" w:color="000000" w:sz="8"/>
            </w:tcBorders>
          </w:tcPr>
          <w:p/>
        </w:tc>
        <w:tc>
          <w:tcPr>
            <w:tcW w:w="0" w:type="auto"/>
            <w:gridSpan w:val="6"/>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t>
            </w:r>
          </w:p>
        </w:tc>
        <w:tc>
          <w:tcPr>
            <w:tcW w:w="304" w:type="dxa"/>
            <w:tcBorders>
              <w:bottom w:val="single" w:color="000000" w:sz="8"/>
              <w:right w:val="single" w:color="000000" w:sz="8"/>
            </w:tcBorders>
            <w:tcMar>
              <w:top w:w="15" w:type="dxa"/>
              <w:left w:w="15" w:type="dxa"/>
              <w:bottom w:w="15" w:type="dxa"/>
              <w:right w:w="15" w:type="dxa"/>
            </w:tcMar>
            <w:vAlign w:val="center"/>
          </w:tcPr>
          <w:p/>
        </w:tc>
        <w:tc>
          <w:tcPr>
            <w:tcW w:w="0" w:type="auto"/>
            <w:gridSpan w:val="3"/>
            <w:vMerge/>
            <w:tcBorders>
              <w:top w:val="nil"/>
            </w:tcBorders>
          </w:tcPr>
          <w:p/>
        </w:tc>
        <w:tc>
          <w:tcPr>
            <w:tcW w:w="0" w:type="auto"/>
            <w:gridSpan w:val="5"/>
            <w:vMerge/>
            <w:tcBorders>
              <w:top w:val="nil"/>
              <w:right w:val="single" w:color="000000" w:sz="8"/>
            </w:tcBorders>
          </w:tcPr>
          <w:p/>
        </w:tc>
      </w:tr>
      <w:tr>
        <w:trPr>
          <w:trHeight w:val="45" w:hRule="atLeast"/>
        </w:trPr>
        <w:tc>
          <w:tcPr>
            <w:tcW w:w="0" w:type="auto"/>
            <w:gridSpan w:val="2"/>
            <w:vMerge/>
            <w:tcBorders>
              <w:top w:val="nil"/>
              <w:bottom w:val="single" w:color="000000" w:sz="8"/>
            </w:tcBorders>
          </w:tcPr>
          <w:p/>
        </w:tc>
        <w:tc>
          <w:tcPr>
            <w:tcW w:w="0" w:type="auto"/>
            <w:gridSpan w:val="4"/>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2.4</w:t>
            </w:r>
          </w:p>
        </w:tc>
        <w:tc>
          <w:tcPr>
            <w:tcW w:w="0" w:type="auto"/>
            <w:gridSpan w:val="8"/>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Pozostałe</w:t>
            </w:r>
            <w:r>
              <w:rPr>
                <w:rFonts w:ascii="Times New Roman"/>
                <w:b w:val="false"/>
                <w:i w:val="false"/>
                <w:color w:val="000000"/>
                <w:sz w:val="24"/>
                <w:vertAlign w:val="superscript"/>
                <w:lang w:val="pl-Pl"/>
              </w:rPr>
              <w:t>3)</w:t>
            </w:r>
          </w:p>
        </w:tc>
        <w:tc>
          <w:tcPr>
            <w:tcW w:w="0" w:type="auto"/>
            <w:gridSpan w:val="3"/>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zł</w:t>
            </w:r>
          </w:p>
        </w:tc>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zł</w:t>
            </w:r>
          </w:p>
        </w:tc>
      </w:tr>
      <w:tr>
        <w:trPr>
          <w:trHeight w:val="45" w:hRule="atLeast"/>
        </w:trPr>
        <w:tc>
          <w:tcPr>
            <w:tcW w:w="0" w:type="auto"/>
            <w:gridSpan w:val="2"/>
            <w:vMerge w:val="restart"/>
            <w:tcBorders>
              <w:bottom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3</w:t>
            </w:r>
          </w:p>
        </w:tc>
        <w:tc>
          <w:tcPr>
            <w:tcW w:w="0" w:type="auto"/>
            <w:gridSpan w:val="12"/>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Wkład osobowy i wkład rzeczowy ogółem:</w:t>
            </w:r>
          </w:p>
          <w:p>
            <w:pPr>
              <w:spacing w:before="25" w:after="0"/>
              <w:ind w:left="0"/>
              <w:jc w:val="left"/>
              <w:textAlignment w:val="auto"/>
            </w:pPr>
            <w:r>
              <w:rPr>
                <w:rFonts w:ascii="Times New Roman"/>
                <w:b w:val="false"/>
                <w:i w:val="false"/>
                <w:color w:val="000000"/>
                <w:sz w:val="24"/>
                <w:lang w:val="pl-Pl"/>
              </w:rPr>
              <w:t>(należy zsumować środki finansowe wymienione w pkt 3.1 i 3.2)</w:t>
            </w:r>
          </w:p>
        </w:tc>
        <w:tc>
          <w:tcPr>
            <w:tcW w:w="0" w:type="auto"/>
            <w:gridSpan w:val="3"/>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zł</w:t>
            </w:r>
          </w:p>
        </w:tc>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zł</w:t>
            </w:r>
          </w:p>
        </w:tc>
      </w:tr>
      <w:tr>
        <w:trPr>
          <w:trHeight w:val="45" w:hRule="atLeast"/>
        </w:trPr>
        <w:tc>
          <w:tcPr>
            <w:tcW w:w="0" w:type="auto"/>
            <w:gridSpan w:val="2"/>
            <w:vMerge/>
            <w:tcBorders>
              <w:top w:val="nil"/>
              <w:bottom w:val="single" w:color="000000" w:sz="8"/>
            </w:tcBorders>
          </w:tcPr>
          <w:p/>
        </w:tc>
        <w:tc>
          <w:tcPr>
            <w:tcW w:w="0" w:type="auto"/>
            <w:gridSpan w:val="4"/>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3.1</w:t>
            </w:r>
          </w:p>
        </w:tc>
        <w:tc>
          <w:tcPr>
            <w:tcW w:w="0" w:type="auto"/>
            <w:gridSpan w:val="8"/>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Koszty pokryte z wkładu osobowego</w:t>
            </w:r>
          </w:p>
        </w:tc>
        <w:tc>
          <w:tcPr>
            <w:tcW w:w="0" w:type="auto"/>
            <w:gridSpan w:val="3"/>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zł</w:t>
            </w:r>
          </w:p>
        </w:tc>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zł</w:t>
            </w:r>
          </w:p>
        </w:tc>
      </w:tr>
      <w:tr>
        <w:trPr>
          <w:trHeight w:val="45" w:hRule="atLeast"/>
        </w:trPr>
        <w:tc>
          <w:tcPr>
            <w:tcW w:w="0" w:type="auto"/>
            <w:gridSpan w:val="2"/>
            <w:vMerge/>
            <w:tcBorders>
              <w:top w:val="nil"/>
              <w:bottom w:val="single" w:color="000000" w:sz="8"/>
            </w:tcBorders>
          </w:tcPr>
          <w:p/>
        </w:tc>
        <w:tc>
          <w:tcPr>
            <w:tcW w:w="0" w:type="auto"/>
            <w:gridSpan w:val="4"/>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3.2</w:t>
            </w:r>
          </w:p>
        </w:tc>
        <w:tc>
          <w:tcPr>
            <w:tcW w:w="0" w:type="auto"/>
            <w:gridSpan w:val="8"/>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Koszty pokryte z wkładu rzeczowego</w:t>
            </w:r>
            <w:r>
              <w:rPr>
                <w:rFonts w:ascii="Times New Roman"/>
                <w:b w:val="false"/>
                <w:i w:val="false"/>
                <w:color w:val="000000"/>
                <w:sz w:val="24"/>
                <w:vertAlign w:val="superscript"/>
                <w:lang w:val="pl-Pl"/>
              </w:rPr>
              <w:t>5), 6)</w:t>
            </w:r>
          </w:p>
        </w:tc>
        <w:tc>
          <w:tcPr>
            <w:tcW w:w="0" w:type="auto"/>
            <w:gridSpan w:val="3"/>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zł</w:t>
            </w:r>
          </w:p>
        </w:tc>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zł</w:t>
            </w:r>
          </w:p>
        </w:tc>
      </w:tr>
      <w:tr>
        <w:trPr>
          <w:trHeight w:val="45" w:hRule="atLeast"/>
        </w:trPr>
        <w:tc>
          <w:tcPr>
            <w:tcW w:w="0" w:type="auto"/>
            <w:gridSpan w:val="2"/>
            <w:tcBorders>
              <w:bottom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4</w:t>
            </w:r>
          </w:p>
        </w:tc>
        <w:tc>
          <w:tcPr>
            <w:tcW w:w="0" w:type="auto"/>
            <w:gridSpan w:val="12"/>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Udział kwoty dotacji w całkowitych kosztach zadania publicznego</w:t>
            </w:r>
            <w:r>
              <w:rPr>
                <w:rFonts w:ascii="Times New Roman"/>
                <w:b w:val="false"/>
                <w:i w:val="false"/>
                <w:color w:val="000000"/>
                <w:sz w:val="24"/>
                <w:vertAlign w:val="superscript"/>
                <w:lang w:val="pl-Pl"/>
              </w:rPr>
              <w:t>7)</w:t>
            </w:r>
          </w:p>
        </w:tc>
        <w:tc>
          <w:tcPr>
            <w:tcW w:w="0" w:type="auto"/>
            <w:gridSpan w:val="3"/>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w:t>
            </w:r>
          </w:p>
        </w:tc>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w:t>
            </w:r>
          </w:p>
        </w:tc>
      </w:tr>
      <w:tr>
        <w:trPr>
          <w:trHeight w:val="45" w:hRule="atLeast"/>
        </w:trPr>
        <w:tc>
          <w:tcPr>
            <w:tcW w:w="0" w:type="auto"/>
            <w:gridSpan w:val="2"/>
            <w:tcBorders>
              <w:bottom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5</w:t>
            </w:r>
          </w:p>
        </w:tc>
        <w:tc>
          <w:tcPr>
            <w:tcW w:w="0" w:type="auto"/>
            <w:gridSpan w:val="12"/>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Udział innych środków finansowych w stosunku do otrzymanej kwoty dotacji</w:t>
            </w:r>
            <w:r>
              <w:rPr>
                <w:rFonts w:ascii="Times New Roman"/>
                <w:b w:val="false"/>
                <w:i w:val="false"/>
                <w:color w:val="000000"/>
                <w:sz w:val="24"/>
                <w:vertAlign w:val="superscript"/>
                <w:lang w:val="pl-Pl"/>
              </w:rPr>
              <w:t>8)</w:t>
            </w:r>
          </w:p>
        </w:tc>
        <w:tc>
          <w:tcPr>
            <w:tcW w:w="0" w:type="auto"/>
            <w:gridSpan w:val="3"/>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w:t>
            </w:r>
          </w:p>
        </w:tc>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w:t>
            </w:r>
          </w:p>
        </w:tc>
      </w:tr>
      <w:tr>
        <w:trPr>
          <w:trHeight w:val="45" w:hRule="atLeast"/>
        </w:trPr>
        <w:tc>
          <w:tcPr>
            <w:tcW w:w="0" w:type="auto"/>
            <w:gridSpan w:val="2"/>
            <w:tcBorders>
              <w:bottom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6</w:t>
            </w:r>
          </w:p>
        </w:tc>
        <w:tc>
          <w:tcPr>
            <w:tcW w:w="0" w:type="auto"/>
            <w:gridSpan w:val="12"/>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Udział wkładu osobowego i wkładu rzeczowego w stosunku do otrzymanej kwoty dotacji</w:t>
            </w:r>
            <w:r>
              <w:rPr>
                <w:rFonts w:ascii="Times New Roman"/>
                <w:b w:val="false"/>
                <w:i w:val="false"/>
                <w:color w:val="000000"/>
                <w:sz w:val="24"/>
                <w:vertAlign w:val="superscript"/>
                <w:lang w:val="pl-Pl"/>
              </w:rPr>
              <w:t>9)</w:t>
            </w:r>
          </w:p>
        </w:tc>
        <w:tc>
          <w:tcPr>
            <w:tcW w:w="0" w:type="auto"/>
            <w:gridSpan w:val="3"/>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w:t>
            </w:r>
          </w:p>
        </w:tc>
        <w:tc>
          <w:tcPr>
            <w:tcW w:w="0" w:type="auto"/>
            <w:gridSpan w:val="5"/>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w:t>
            </w:r>
          </w:p>
        </w:tc>
      </w:tr>
      <w:tr>
        <w:trPr>
          <w:trHeight w:val="45" w:hRule="atLeast"/>
        </w:trPr>
        <w:tc>
          <w:tcPr>
            <w:tcW w:w="0" w:type="auto"/>
            <w:gridSpan w:val="22"/>
            <w:tcBorders>
              <w:bottom w:val="single" w:color="000000" w:sz="8"/>
            </w:tcBorders>
            <w:tcMar>
              <w:top w:w="15" w:type="dxa"/>
              <w:left w:w="15" w:type="dxa"/>
              <w:bottom w:w="15" w:type="dxa"/>
              <w:right w:w="15" w:type="dxa"/>
            </w:tcMar>
            <w:vAlign w:val="center"/>
          </w:tcPr>
          <w:p/>
        </w:tc>
      </w:tr>
      <w:tr>
        <w:trPr>
          <w:trHeight w:val="45" w:hRule="atLeast"/>
        </w:trPr>
        <w:tc>
          <w:tcPr>
            <w:tcW w:w="0" w:type="auto"/>
            <w:gridSpan w:val="19"/>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3. Informacje o innych przychodach uzyskanych przy realizacji zadania publicznego</w:t>
            </w:r>
            <w:r>
              <w:rPr>
                <w:rFonts w:ascii="Times New Roman"/>
                <w:b w:val="false"/>
                <w:i w:val="false"/>
                <w:color w:val="000000"/>
                <w:sz w:val="24"/>
                <w:lang w:val="pl-Pl"/>
              </w:rPr>
              <w:t xml:space="preserve"> (należy opisać przychody powstałe podczas realizowanego zadania, które nie były przewidziane w umowie, np. pochodzące ze sprzedaży towarów lub usług wytworzonych lub świadczonych w ramach realizacji zadania publicznego)</w:t>
            </w:r>
          </w:p>
        </w:tc>
      </w:tr>
      <w:tr>
        <w:trPr>
          <w:trHeight w:val="45" w:hRule="atLeast"/>
        </w:trPr>
        <w:tc>
          <w:tcPr>
            <w:tcW w:w="0" w:type="auto"/>
            <w:gridSpan w:val="19"/>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19"/>
            <w:tcBorders>
              <w:bottom w:val="single" w:color="000000" w:sz="8"/>
            </w:tcBorders>
            <w:tcMar>
              <w:top w:w="15" w:type="dxa"/>
              <w:left w:w="15" w:type="dxa"/>
              <w:bottom w:w="15" w:type="dxa"/>
              <w:right w:w="15" w:type="dxa"/>
            </w:tcMar>
            <w:vAlign w:val="center"/>
          </w:tcPr>
          <w:p/>
        </w:tc>
      </w:tr>
      <w:tr>
        <w:trPr>
          <w:trHeight w:val="45" w:hRule="atLeast"/>
        </w:trPr>
        <w:tc>
          <w:tcPr>
            <w:tcW w:w="0" w:type="auto"/>
            <w:gridSpan w:val="19"/>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4. Zestawienie innych dokumentów potwierdzających realizację zadania publicznego</w:t>
            </w:r>
            <w:r>
              <w:rPr>
                <w:rFonts w:ascii="Times New Roman"/>
                <w:b w:val="false"/>
                <w:i w:val="false"/>
                <w:color w:val="000000"/>
                <w:sz w:val="24"/>
                <w:lang w:val="pl-Pl"/>
              </w:rPr>
              <w:t xml:space="preserve"> (należy wykazać dokumenty potwierdzające zaangażowanie wkładu osobowego (np. numery zawartych porozumień wolontariatu, umów zlecenia, oświadczenia o wykonywaniu pracy społecznej) i wkładu rzeczowego (np. numery umów użyczenia, najmu) w realizację zadania publicznego)</w:t>
            </w:r>
          </w:p>
        </w:tc>
      </w:tr>
      <w:tr>
        <w:trPr>
          <w:trHeight w:val="45" w:hRule="atLeast"/>
        </w:trPr>
        <w:tc>
          <w:tcPr>
            <w:tcW w:w="0" w:type="auto"/>
            <w:gridSpan w:val="19"/>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gridSpan w:val="19"/>
            <w:tcBorders>
              <w:bottom w:val="single" w:color="000000" w:sz="8"/>
            </w:tcBorders>
            <w:tcMar>
              <w:top w:w="15" w:type="dxa"/>
              <w:left w:w="15" w:type="dxa"/>
              <w:bottom w:w="15" w:type="dxa"/>
              <w:right w:w="15" w:type="dxa"/>
            </w:tcMar>
            <w:vAlign w:val="center"/>
          </w:tcPr>
          <w:p/>
        </w:tc>
      </w:tr>
      <w:tr>
        <w:trPr>
          <w:trHeight w:val="45" w:hRule="atLeast"/>
        </w:trPr>
        <w:tc>
          <w:tcPr>
            <w:tcW w:w="0" w:type="auto"/>
            <w:gridSpan w:val="19"/>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i w:val="false"/>
                <w:color w:val="000000"/>
                <w:sz w:val="24"/>
                <w:lang w:val="pl-Pl"/>
              </w:rPr>
              <w:t xml:space="preserve">5. Uwagi, które mogą mieć znaczenie przy ocenie wydatkowania środków przy realizacji zadania publicznego </w:t>
            </w:r>
          </w:p>
        </w:tc>
      </w:tr>
      <w:tr>
        <w:trPr>
          <w:trHeight w:val="45" w:hRule="atLeast"/>
        </w:trPr>
        <w:tc>
          <w:tcPr>
            <w:tcW w:w="0" w:type="auto"/>
            <w:gridSpan w:val="19"/>
            <w:tcBorders>
              <w:bottom w:val="single" w:color="000000" w:sz="8"/>
              <w:right w:val="single" w:color="000000" w:sz="8"/>
            </w:tcBorders>
            <w:tcMar>
              <w:top w:w="15" w:type="dxa"/>
              <w:left w:w="15" w:type="dxa"/>
              <w:bottom w:w="15" w:type="dxa"/>
              <w:right w:w="15" w:type="dxa"/>
            </w:tcMar>
            <w:vAlign w:val="center"/>
          </w:tcPr>
          <w:p/>
        </w:tc>
      </w:tr>
      <w:tr>
        <w:trPr>
          <w:trHeight w:val="30" w:hRule="atLeast"/>
        </w:trPr>
        <w:tc>
          <w:tcPr>
            <w:tcW w:w="0" w:type="auto"/>
            <w:gridSpan w:val="20"/>
            <w:tcBorders/>
            <w:tcMar>
              <w:top w:w="15" w:type="dxa"/>
              <w:left w:w="15" w:type="dxa"/>
              <w:bottom w:w="15" w:type="dxa"/>
              <w:right w:w="15" w:type="dxa"/>
            </w:tcMar>
            <w:vAlign w:val="center"/>
          </w:tcPr>
          <w:p/>
        </w:tc>
      </w:tr>
      <w:tr>
        <w:trPr>
          <w:trHeight w:val="30" w:hRule="atLeast"/>
        </w:trPr>
        <w:tc>
          <w:tcPr>
            <w:tcW w:w="0" w:type="auto"/>
            <w:gridSpan w:val="20"/>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Oświadczam(y), że:</w:t>
            </w:r>
          </w:p>
          <w:p>
            <w:pPr>
              <w:spacing w:before="25" w:after="0"/>
              <w:ind w:left="0"/>
              <w:jc w:val="both"/>
              <w:textAlignment w:val="auto"/>
            </w:pPr>
            <w:r>
              <w:rPr>
                <w:rFonts w:ascii="Times New Roman"/>
                <w:b w:val="false"/>
                <w:i w:val="false"/>
                <w:color w:val="000000"/>
                <w:sz w:val="24"/>
                <w:lang w:val="pl-Pl"/>
              </w:rPr>
              <w:t>1) od daty zawarcia umowy nie zmienił się status prawny operatora(-rów) projektu;</w:t>
            </w:r>
          </w:p>
          <w:p>
            <w:pPr>
              <w:spacing w:before="25" w:after="0"/>
              <w:ind w:left="0"/>
              <w:jc w:val="both"/>
              <w:textAlignment w:val="auto"/>
            </w:pPr>
            <w:r>
              <w:rPr>
                <w:rFonts w:ascii="Times New Roman"/>
                <w:b w:val="false"/>
                <w:i w:val="false"/>
                <w:color w:val="000000"/>
                <w:sz w:val="24"/>
                <w:lang w:val="pl-Pl"/>
              </w:rPr>
              <w:t>2) wszystkie informacje podane w niniejszym sprawozdaniu są zgodne z aktualnym stanem prawnym</w:t>
            </w:r>
          </w:p>
          <w:p>
            <w:pPr>
              <w:spacing w:before="25" w:after="0"/>
              <w:ind w:left="0"/>
              <w:jc w:val="both"/>
              <w:textAlignment w:val="auto"/>
            </w:pPr>
            <w:r>
              <w:rPr>
                <w:rFonts w:ascii="Times New Roman"/>
                <w:b w:val="false"/>
                <w:i w:val="false"/>
                <w:color w:val="000000"/>
                <w:sz w:val="24"/>
                <w:lang w:val="pl-Pl"/>
              </w:rPr>
              <w:t>i faktycznym;</w:t>
            </w:r>
          </w:p>
          <w:p>
            <w:pPr>
              <w:spacing w:before="25" w:after="0"/>
              <w:ind w:left="0"/>
              <w:jc w:val="both"/>
              <w:textAlignment w:val="auto"/>
            </w:pPr>
            <w:r>
              <w:rPr>
                <w:rFonts w:ascii="Times New Roman"/>
                <w:b w:val="false"/>
                <w:i w:val="false"/>
                <w:color w:val="000000"/>
                <w:sz w:val="24"/>
                <w:lang w:val="pl-Pl"/>
              </w:rPr>
              <w:t>3) w zakresie związanym z otwartym konkursem ofert, w tym z gromadzeniem, przetwarzaniem</w:t>
            </w:r>
          </w:p>
          <w:p>
            <w:pPr>
              <w:spacing w:before="25" w:after="0"/>
              <w:ind w:left="0"/>
              <w:jc w:val="both"/>
              <w:textAlignment w:val="auto"/>
            </w:pPr>
            <w:r>
              <w:rPr>
                <w:rFonts w:ascii="Times New Roman"/>
                <w:b w:val="false"/>
                <w:i w:val="false"/>
                <w:color w:val="000000"/>
                <w:sz w:val="24"/>
                <w:lang w:val="pl-Pl"/>
              </w:rPr>
              <w:t>__________________________________</w:t>
            </w:r>
          </w:p>
          <w:p>
            <w:pPr>
              <w:spacing w:before="25" w:after="0"/>
              <w:ind w:left="0"/>
              <w:jc w:val="both"/>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Wypełnić jedynie w przypadku wsparcia realizacji zadania publicznego.</w:t>
            </w:r>
          </w:p>
          <w:p>
            <w:pPr>
              <w:spacing w:before="25" w:after="0"/>
              <w:ind w:left="0"/>
              <w:jc w:val="both"/>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Na przykład dotacje z budżetu państwa lub budżetu jednostki samorządu terytorialnego, funduszy celowych, środki z funduszy strukturalnych.</w:t>
            </w:r>
          </w:p>
          <w:p>
            <w:pPr>
              <w:spacing w:before="25" w:after="0"/>
              <w:ind w:left="0"/>
              <w:jc w:val="both"/>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Wypełnić jedynie w przypadku, gdy umowa dopuszczała wycenę wkładu rzeczowego.</w:t>
            </w:r>
          </w:p>
          <w:p>
            <w:pPr>
              <w:spacing w:before="25" w:after="0"/>
              <w:ind w:left="0"/>
              <w:jc w:val="both"/>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wykorzystana w realizacji zadania publicznego.</w:t>
            </w:r>
          </w:p>
          <w:p>
            <w:pPr>
              <w:spacing w:before="25" w:after="0"/>
              <w:ind w:left="0"/>
              <w:jc w:val="both"/>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Procentowy udział kwoty dotacji, o której mowa w pkt 1.1, w całkowitych kosztach zadania publicznego należy podać z dokładnością do dwóch miejsc po przecinku.</w:t>
            </w:r>
          </w:p>
          <w:p>
            <w:pPr>
              <w:spacing w:before="25" w:after="0"/>
              <w:ind w:left="0"/>
              <w:jc w:val="both"/>
              <w:textAlignment w:val="auto"/>
            </w:pP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Procentowy udział innych środków finansowych, o których mowa w pkt 2, w stosunku do otrzymanej kwoty dotacji należy podać z dokładnością do dwóch miejsc po przecinku.</w:t>
            </w:r>
          </w:p>
          <w:p>
            <w:pPr>
              <w:spacing w:before="25" w:after="0"/>
              <w:ind w:left="0"/>
              <w:jc w:val="both"/>
              <w:textAlignment w:val="auto"/>
            </w:pP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Procentowy udział środków niefinansowych, o których mowa w pkt 3, w stosunku do otrzymanej kwoty dotacji należy podać z dokładnością do dwóch miejsc po przecinku.</w:t>
            </w:r>
          </w:p>
          <w:p>
            <w:pPr>
              <w:spacing w:before="25" w:after="0"/>
              <w:ind w:left="0"/>
              <w:jc w:val="both"/>
              <w:textAlignment w:val="auto"/>
            </w:pPr>
            <w:r>
              <w:rPr>
                <w:rFonts w:ascii="Times New Roman"/>
                <w:b w:val="false"/>
                <w:i w:val="false"/>
                <w:color w:val="000000"/>
                <w:sz w:val="24"/>
                <w:lang w:val="pl-Pl"/>
              </w:rPr>
              <w:t>i przekazywaniem danych osobowych, a także wprowadzaniem ich do systemów informatycznych, osoby,</w:t>
            </w:r>
          </w:p>
          <w:p>
            <w:pPr>
              <w:spacing w:before="25" w:after="0"/>
              <w:ind w:left="0"/>
              <w:jc w:val="both"/>
              <w:textAlignment w:val="auto"/>
            </w:pPr>
            <w:r>
              <w:rPr>
                <w:rFonts w:ascii="Times New Roman"/>
                <w:b w:val="false"/>
                <w:i w:val="false"/>
                <w:color w:val="000000"/>
                <w:sz w:val="24"/>
                <w:lang w:val="pl-Pl"/>
              </w:rPr>
              <w:t>których dotyczą te dane, złożyły stosowne oświadczenia zgodnie z przepisami o ochronie danych osobowych.</w:t>
            </w:r>
          </w:p>
        </w:tc>
      </w:tr>
      <w:tr>
        <w:trPr>
          <w:trHeight w:val="30" w:hRule="atLeast"/>
        </w:trPr>
        <w:tc>
          <w:tcPr>
            <w:tcW w:w="0" w:type="auto"/>
            <w:gridSpan w:val="5"/>
            <w:vMerge w:val="restart"/>
            <w:tcBorders/>
            <w:tcMar>
              <w:top w:w="15" w:type="dxa"/>
              <w:left w:w="15" w:type="dxa"/>
              <w:bottom w:w="15" w:type="dxa"/>
              <w:right w:w="15" w:type="dxa"/>
            </w:tcMar>
            <w:vAlign w:val="center"/>
          </w:tcPr>
          <w:p/>
        </w:tc>
        <w:tc>
          <w:tcPr>
            <w:tcW w:w="0" w:type="auto"/>
            <w:gridSpan w:val="12"/>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t>
            </w:r>
          </w:p>
          <w:p>
            <w:pPr>
              <w:spacing w:before="25" w:after="0"/>
              <w:ind w:left="0"/>
              <w:jc w:val="left"/>
              <w:textAlignment w:val="auto"/>
            </w:pPr>
            <w:r>
              <w:rPr>
                <w:rFonts w:ascii="Times New Roman"/>
                <w:b w:val="false"/>
                <w:i w:val="false"/>
                <w:color w:val="000000"/>
                <w:sz w:val="24"/>
                <w:lang w:val="pl-Pl"/>
              </w:rPr>
              <w:t>..........................................................................................................................................................</w:t>
            </w:r>
          </w:p>
          <w:p>
            <w:pPr>
              <w:spacing w:before="25" w:after="0"/>
              <w:ind w:left="0"/>
              <w:jc w:val="left"/>
              <w:textAlignment w:val="auto"/>
            </w:pPr>
            <w:r>
              <w:rPr>
                <w:rFonts w:ascii="Times New Roman"/>
                <w:b w:val="false"/>
                <w:i w:val="false"/>
                <w:color w:val="000000"/>
                <w:sz w:val="24"/>
                <w:lang w:val="pl-Pl"/>
              </w:rPr>
              <w:t>..........................................................................................................................................................</w:t>
            </w:r>
          </w:p>
        </w:tc>
        <w:tc>
          <w:tcPr>
            <w:tcW w:w="0" w:type="auto"/>
            <w:gridSpan w:val="3"/>
            <w:vMerge w:val="restart"/>
            <w:tcBorders/>
            <w:tcMar>
              <w:top w:w="15" w:type="dxa"/>
              <w:left w:w="15" w:type="dxa"/>
              <w:bottom w:w="15" w:type="dxa"/>
              <w:right w:w="15" w:type="dxa"/>
            </w:tcMar>
            <w:vAlign w:val="center"/>
          </w:tcPr>
          <w:p/>
        </w:tc>
      </w:tr>
      <w:tr>
        <w:trPr>
          <w:trHeight w:val="30" w:hRule="atLeast"/>
        </w:trPr>
        <w:tc>
          <w:tcPr>
            <w:tcW w:w="0" w:type="auto"/>
            <w:gridSpan w:val="5"/>
            <w:vMerge/>
            <w:tcBorders>
              <w:top w:val="nil"/>
            </w:tcBorders>
          </w:tcPr>
          <w:p/>
        </w:tc>
        <w:tc>
          <w:tcPr>
            <w:tcW w:w="0" w:type="auto"/>
            <w:gridSpan w:val="12"/>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Podpis osoby upoważnionej lub podpisy osób upoważnionych</w:t>
            </w:r>
          </w:p>
          <w:p>
            <w:pPr>
              <w:spacing w:before="25" w:after="0"/>
              <w:ind w:left="0"/>
              <w:jc w:val="center"/>
              <w:textAlignment w:val="auto"/>
            </w:pPr>
            <w:r>
              <w:rPr>
                <w:rFonts w:ascii="Times New Roman"/>
                <w:b w:val="false"/>
                <w:i w:val="false"/>
                <w:color w:val="000000"/>
                <w:sz w:val="24"/>
                <w:lang w:val="pl-Pl"/>
              </w:rPr>
              <w:t>do składania oświadczeń woli w zakresie zobowiązań finansowych w imieniu operatora(-rów) projektu.</w:t>
            </w:r>
          </w:p>
          <w:p>
            <w:pPr>
              <w:spacing w:before="25" w:after="0"/>
              <w:ind w:left="0"/>
              <w:jc w:val="center"/>
              <w:textAlignment w:val="auto"/>
            </w:pPr>
            <w:r>
              <w:rPr>
                <w:rFonts w:ascii="Times New Roman"/>
                <w:b w:val="false"/>
                <w:i w:val="false"/>
                <w:color w:val="000000"/>
                <w:sz w:val="24"/>
                <w:lang w:val="pl-Pl"/>
              </w:rPr>
              <w:t>W przypadku podpisów nieczytelnych należy czytelnie podać imię i nazwisko osoby podpisującej.</w:t>
            </w:r>
            <w:r>
              <w:rPr>
                <w:rFonts w:ascii="Times New Roman"/>
                <w:b w:val="false"/>
                <w:i w:val="false"/>
                <w:color w:val="000000"/>
                <w:sz w:val="24"/>
                <w:vertAlign w:val="superscript"/>
                <w:lang w:val="pl-Pl"/>
              </w:rPr>
              <w:t>10)</w:t>
            </w:r>
          </w:p>
        </w:tc>
        <w:tc>
          <w:tcPr>
            <w:tcW w:w="0" w:type="auto"/>
            <w:gridSpan w:val="3"/>
            <w:vMerge/>
            <w:tcBorders>
              <w:top w:val="nil"/>
            </w:tcBorders>
          </w:tcPr>
          <w:p/>
        </w:tc>
      </w:tr>
      <w:tr>
        <w:trPr>
          <w:trHeight w:val="30" w:hRule="atLeast"/>
        </w:trPr>
        <w:tc>
          <w:tcPr>
            <w:tcW w:w="0" w:type="auto"/>
            <w:gridSpan w:val="5"/>
            <w:vMerge/>
            <w:tcBorders>
              <w:top w:val="nil"/>
            </w:tcBorders>
          </w:tcPr>
          <w:p/>
        </w:tc>
        <w:tc>
          <w:tcPr>
            <w:tcW w:w="0" w:type="auto"/>
            <w:gridSpan w:val="12"/>
            <w:tcBorders>
              <w:bottom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Data ...................................................</w:t>
            </w:r>
          </w:p>
        </w:tc>
        <w:tc>
          <w:tcPr>
            <w:tcW w:w="0" w:type="auto"/>
            <w:gridSpan w:val="3"/>
            <w:vMerge/>
            <w:tcBorders>
              <w:top w:val="nil"/>
            </w:tcBorders>
          </w:tcPr>
          <w:p/>
        </w:tc>
      </w:tr>
      <w:tr>
        <w:trPr>
          <w:trHeight w:val="30" w:hRule="atLeast"/>
        </w:trPr>
        <w:tc>
          <w:tcPr>
            <w:tcW w:w="0" w:type="auto"/>
            <w:gridSpan w:val="20"/>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POUCZENIE</w:t>
            </w:r>
          </w:p>
          <w:p>
            <w:pPr>
              <w:spacing w:before="25" w:after="0"/>
              <w:ind w:left="0"/>
              <w:jc w:val="left"/>
              <w:textAlignment w:val="auto"/>
            </w:pPr>
            <w:r>
              <w:rPr>
                <w:rFonts w:ascii="Times New Roman"/>
                <w:b w:val="false"/>
                <w:i w:val="false"/>
                <w:color w:val="000000"/>
                <w:sz w:val="24"/>
                <w:lang w:val="pl-Pl"/>
              </w:rPr>
              <w:t xml:space="preserve">Sprawozdania składa się osobiście lub przesyła przesyłką poleconą na adres Zleceniodawcy w terminie przewidzianym w umowie. </w:t>
            </w:r>
          </w:p>
          <w:p>
            <w:pPr>
              <w:spacing w:before="25" w:after="0"/>
              <w:ind w:left="0"/>
              <w:jc w:val="left"/>
              <w:textAlignment w:val="auto"/>
            </w:pPr>
            <w:r>
              <w:rPr>
                <w:rFonts w:ascii="Times New Roman"/>
                <w:b w:val="false"/>
                <w:i w:val="false"/>
                <w:color w:val="000000"/>
                <w:sz w:val="24"/>
                <w:lang w:val="pl-Pl"/>
              </w:rPr>
              <w:t>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p>
        </w:tc>
      </w:tr>
      <w:tr>
        <w:trPr>
          <w:trHeight w:val="30" w:hRule="atLeast"/>
        </w:trPr>
        <w:tc>
          <w:tcPr>
            <w:tcW w:w="0" w:type="auto"/>
            <w:gridSpan w:val="20"/>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vertAlign w:val="superscript"/>
                <w:lang w:val="pl-Pl"/>
              </w:rPr>
              <w:t>________________________________________________________</w:t>
            </w:r>
          </w:p>
          <w:p>
            <w:pPr>
              <w:spacing w:before="25" w:after="0"/>
              <w:ind w:left="0"/>
              <w:jc w:val="both"/>
              <w:textAlignment w:val="auto"/>
            </w:pPr>
            <w:r>
              <w:rPr>
                <w:rFonts w:ascii="Times New Roman"/>
                <w:b w:val="false"/>
                <w:i w:val="false"/>
                <w:color w:val="000000"/>
                <w:sz w:val="24"/>
                <w:lang w:val="pl-Pl"/>
              </w:rPr>
              <w:t>10) Nie dotyczy sprawozdania sporządzanego w formie dokumentu elektronicznego.</w:t>
            </w:r>
          </w:p>
        </w:tc>
      </w:tr>
    </w:tbl>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Niniejsze rozporządzenie było poprzedzone </w:t>
      </w:r>
      <w:r>
        <w:rPr>
          <w:rFonts w:ascii="Times New Roman"/>
          <w:b w:val="false"/>
          <w:i w:val="false"/>
          <w:color w:val="1b1b1b"/>
          <w:sz w:val="24"/>
          <w:lang w:val="pl-Pl"/>
        </w:rPr>
        <w:t>rozporządzeniem</w:t>
      </w:r>
      <w:r>
        <w:rPr>
          <w:rFonts w:ascii="Times New Roman"/>
          <w:b w:val="false"/>
          <w:i w:val="false"/>
          <w:color w:val="000000"/>
          <w:sz w:val="24"/>
          <w:lang w:val="pl-Pl"/>
        </w:rPr>
        <w:t xml:space="preserve"> Ministra Rodziny, Pracy i Polityki Społecznej z dnia 17 sierpnia 2016 r. w sprawie wzorów ofert i ramowych wzorów umów dotyczących realizacji zadań publicznych oraz wzorów sprawozdań z wykonania tych zadań (Dz. U. poz. 1300), które zgodnie z </w:t>
      </w:r>
      <w:r>
        <w:rPr>
          <w:rFonts w:ascii="Times New Roman"/>
          <w:b w:val="false"/>
          <w:i w:val="false"/>
          <w:color w:val="1b1b1b"/>
          <w:sz w:val="24"/>
          <w:lang w:val="pl-Pl"/>
        </w:rPr>
        <w:t>art. 47</w:t>
      </w:r>
      <w:r>
        <w:rPr>
          <w:rFonts w:ascii="Times New Roman"/>
          <w:b w:val="false"/>
          <w:i w:val="false"/>
          <w:color w:val="000000"/>
          <w:sz w:val="24"/>
          <w:lang w:val="pl-Pl"/>
        </w:rPr>
        <w:t xml:space="preserve"> ustawy z dnia 15 września 2017 r. o Narodowym Instytucie Wolności - Centrum Rozwoju Społeczeństwa Obywatelskiego (Dz. U. z 2018 r. poz. 1813) traci moc z dniem wejścia w życie niniejszego rozporządzenia.</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